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e7b5" w14:textId="b42e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обороны Республики Казахстан от 20 мая 2014 года № 218 "Об утверждении Инструкции по назначению и осуществлению пенсионных выплат военнослужащим"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9 декабря 2021 года № 863. Зарегистрирован в Министерстве юстиции Республики Казахстан 21 декабря 2021 года № 25875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20 мая 2014 года № 218 "Об утверждении Инструкции по назначению и осуществлению пенсионных выплат военнослужащим" (зарегистрирован в Реестре государственной регистрации нормативных правовых актов под № 9527)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года, утвержденных постановлением Правительства Республики Казахстан от 31 декабря 2013 года № 1500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назначению и осуществлению пенсионных выплат военнослужащим,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"Инструкция по назначению и осуществлению пенсионных выплат за выслугу лет военнослужащим";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Организация работы по пенсионному обеспечению военнослужащих осуществляется: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Центром пенсионного обеспечения Министерства обороны Республики Казахстан (далее – Центр);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кадровыми подразделениями, подразделениями комплектования, подразделениями по работе с персоналом воинских частей и государственных учреждений;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местными органами военного управления.";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Для назначения пенсионных выплат в кадровые подразделения, подразделения комплектования, подразделения по работе с персоналом воинских частей и государственных учреждений по месту жительства уволенные военнослужащие представляют заявление о назначении пенсионных выплат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года, утвержденных постановлением Правительства Республики Казахстан от 31 декабря 2013 года № 1500, (далее - Правила) с приложением документов, предусмотренных пунктом 7 Правил.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выслугу 10 и более лет по состоянию на 1 января 1998 года, дополнительно предоставляют сведения о наличии или отсутствии пенсионных накоплений.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Должностные лица воинских частей и государственных учреждений, на которых возложена работа по ведению учетных документов (далее - должностное лицо), комплектуют пенсионные дела уволенных с воинской службы военнослужащих с приложением документов, указанных в пункте 6 настоящей Инструкции для дальнейшего направления в Центр, а также дополняют следующими документами: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оригинал расчета выслуги лет на пенсию по форме, согласно приложениям 1 – 4 к Инструкции по организации исчисления выслуги лет военнослужащим Вооруженных Сил Республики Казахстан,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17января 2019 года № 27 (зарегистрирован в Реестре государственной регистрации нормативных правовых актов под № 18216), составленный Центром;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выписка из приказа об увольнении с воинской службы;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выписка из приказа командира воинской части (руководителя государственного учреждения) об исключении из списков личного состава в связи с увольнением;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оригинал заключения военно-врачебной комиссии,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21 декабря 2020 года № 716 "Об утверждении Правил проведения военно-врачебной экспертизы и Положения о комиссиях военно-врачебной экспертизы в Вооруженных Силах Республики Казахстан" (зарегистрирован в Реестре государственной регистрации нормативных правовых актов под № 21869) (в случае увольнения военнослужащего по состоянию здоровья);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денежный аттестат, выданный в финансовом подразделении воинской части, где военнослужащий состоял на денежном довольствии (с указанием категории оплаты).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денежном аттестате указываются размеры окладов денежного содержания за целый месяц, и по какое число включительно военнослужащий обеспечен всеми видами денежного довольствия, а также запись о наличии или отсутствии произведенных пенсионных отчислений.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Должностное лицо ознакамливает уволенного военнослужащего с его сформированным пенсионным делом и в течение пяти рабочих дней после исключения военнослужащего из списков личного состава части направляет в Центр.";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Пенсионные выплаты уволенным военнослужащим назначаются Центром в следующем порядке: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пенсионные дела регистрируются в реестре пенсионных дел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по которому присваивается номер пенсионного дела;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назначение пенсионных выплат производится по расчету на пенсионные выплаты,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данные произведенных назначений вводятся в автоматизированную подсистему "Пенсионные начисления" с формированием выписки формы 1-ВС в одном экземпляре для приобщения в личное дело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оформляется пенсионное удостоверение,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права на ношение военной формы одежды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 воинской службе и статусе военнослужащих", указанном в приказе должностного лица об увольнении военнослужащего с воинской службы, в пенсионном удостоверении осуществляется соответствующая отметка;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журналу учета и выдачи пенсионных удостоверений,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оформляется ведомость выдачи пенсионных удостоверений,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Выписка формы 1-ВС направляется в Государственную корпорацию "Правительство для граждан" (далее – Государственная корпорация) через автоматизированную подсистему "Пенсионные начисления", а в случае направления выписки в бумажном формате, оформляется извещение формы 1-ВЛ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поступления документов, указанных в пункте 8 настоящей Инструкции, содержащих неполные, недостоверные или противоречивые сведения, а также в случае отказа в назначении пенсионных выплат в связи с отсутствием права у заявителя, Центр в течение трех рабочих дней с момента поступления в Центр возвращает документы, в кадровые подразделения, подразделения комплектования, подразделения по работе с персоналом воинских частей и государственных учреждений, местные органы военного управления с письменным разъяснением причины возврата с отметкой в реестре пенсионных дел.";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В случае предоставления получателем для перерасчета размера пенсионных выплат, в адрес Центра копий документов, архивных справок, подтверждающих его трудовую деятельность или прохождение службы, в том числе на льготных условиях, которые ранее не были приобщены в пенсионное дело военнослужащего, перерасчет размера пенсионных выплат и доплата производится со дня обращения в течение десяти рабочих дней со дня поступления в Центр подтверждающих документов.";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Для возобновления пенсионных выплат при изменении обстоятельств, послуживших основанием для прекращения выплаты, на основании заявления получателя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Центром пенсионные выплаты возобновляются со дня прекращения либо с момента наступления права на возобновление.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возобновления пенсионных выплат при изменении обстоятельств, послуживших основанием для прекращения выплаты в местные органы военного управления по новому месту жительства представляются следующие документы: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возобновлении пенсионных выплат,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удостоверяющих личность (удостоверение личности, удостоверение лица без гражданства, вида на жительство иностранца);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номере банковского счета.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возобновления пенсионных выплат в связи с переездом получателей, прибывшим на постоянное место жительства в Республику Казахстан из других стран, с которыми Республика Казахстан заключила международные соглашения, представляются в местные органы военного управления по новому месту жительства следующие документы: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возобновлении пенсионных выплат,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удостоверяющих личность (удостоверение личности, удостоверение лица без гражданства, вида на жительство иностранца);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номере банковского счета;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фотографии размером 3х4 см (2 шт.);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с уполномоченного органа по выплате пенсий с указанием даты прекращения пенсионных выплат за выслугу лет.";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23-1 следующего содержания: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"23-1. Для возобновления пенсионных выплат лицами, зарегистрировавшими право на пенсионные выплаты за выслугу лет до 1 января 1998 года, представляются в местные органы военного управления по месту жительства следующие документы: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возобновлении пенсионных выплат,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удостоверяющих личность (удостоверение личности, удостоверение лица без гражданства, вида на жительство иностранца);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заявление о регистрации права на пенсию за выслугу лет;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 регистрации права и назначении пенсии по выслуге лет, расчет на пенсию за выслугу лет, расчет выслуги лет на пенсию;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 денежном содержании на момент регистрации права на пенсию за выслугу лет;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номере банковского счета;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фотографии размером 3х4 см (2 шт.).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Возобновление пенсионных выплат за выслугу лет лицам данной категории осуществляется со дня подачи заявления на возобновление пенсии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Правилам."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Местные органы военного управления, получив документы, указанные в пунктах 23и 23-1 настоящей Инструкции и пенсионное дело в течение двух рабочих дней со дня их поступления, направляет их в Центр.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Центр, получив документы на возобновление или приостановление пенсионных выплат, оформляет и направляет в Государственную корпорацию следующие документы: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выписка по форме 1-ВС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выписка по форме 1-ИУ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выписка по форме 1-ВС/1-повышение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уведомление по форме 1-Б/ВС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уведомление по форме 1-Б/ВС/2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смерти или прекращения по другим причинам пенсионных выплат получателей в автоматизированной подсистеме "Пенсионные начисления" вводятся соответствующие изменения. В пенсионном деле проставляются отметки "Смерть", "Окончание учебы", "Переход в Государственную корпорацию", "До выяснения" и оно передается для учета и хранения в архив Центра.";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Для повторного получения или замены пенсионного удостоверения и вкладыша в связи с их утерей или непригодности, получатели предоставляют в местные органы военного управления по месту жительства следующие документы: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(в произвольной форме);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пришедший в негодность, в случае его наличия;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 подаче объявления в средства массовой информации об утере и признании недействительным документа;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фотографии размером 3х4 см (2 шт.).";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Центру пенсионного обеспечения Министерства обороны Республики Казахстан в установленном законодательством Республики Казахстан порядке обеспечить: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приказа на интернет-ресурсе Министерства обороны Республики Казахстан после его первого официального опубликования;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863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военнослужащим</w:t>
            </w:r>
          </w:p>
        </w:tc>
      </w:tr>
    </w:tbl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4803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