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974f3" w14:textId="67974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по чрезвычайным ситуациям Республики Казахстан от 18 мая 2021 года № 216 "Об утверждении перечня специальностей для удовлетворения потребностей в кадрах с учетом кадрового планирования в органах гражданской защиты"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10 декабря 2021 года № 586. Зарегистрирован в Министерстве юстиции Республики Казахстан 22 декабря 2021 года № 25902. Утратил силу приказом и.о. Министра по чрезвычайным ситуациям Республики Казахстан от 18 августа 2022 года № 33.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по чрезвычайным ситуациям РК от 18.08.2022 </w:t>
      </w:r>
      <w:r>
        <w:rPr>
          <w:rFonts w:ascii="Times New Roman"/>
          <w:b w:val="false"/>
          <w:i w:val="false"/>
          <w:color w:val="ff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11.09.2022).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чрезвычайным ситуациям Республики Казахстан от 18 мая 2021 года № 216 "Об утверждении перечня специальностей для удовлетворения потребностей в кадрах с учетом кадрового планирования в органах гражданской защиты" (зарегистрирован в Реестре государственной регистрации нормативных правовых актов № 22811)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специальностей для удовлетворения потребностей в кадрах с учетом кадрового планирования в органах гражданской защиты, утвержденный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политики Министерства по чрезвычайным ситуациям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по чрезвычайным ситуациям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по чрезвычайным ситуациям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чрезвычайным ситуациям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чрезвычайным ситуациям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2021 года № 586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2021 года № 216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специальностей для удовлетворения потребностей в кадрах</w:t>
      </w:r>
      <w:r>
        <w:br/>
      </w:r>
      <w:r>
        <w:rPr>
          <w:rFonts w:ascii="Times New Roman"/>
          <w:b/>
          <w:i w:val="false"/>
          <w:color w:val="000000"/>
        </w:rPr>
        <w:t>с учетом кадрового планирования в органах гражданской защиты</w:t>
      </w:r>
    </w:p>
    <w:bookmarkEnd w:id="8"/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Специалисты высшего и послевузовского образования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подготовки в высшем и послевузовском образовании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 Руководство центрального аппарата, ведомств Министерства по чрезвычайным ситуациям Республики Казахстан, Департаментов по чрезвычайным ситуациям областей, городов республиканского значения и столицы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Пожаротушение и аварийно-спасательное дело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в чрезвычайных ситуациях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материалов, изделий и конструкций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Электроэнергетика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жизнедеятельности и защита окружающей среды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Нефтегазовое дело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Логистика (по отраслям)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Военное дело и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 экспертиза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Техносферная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2. Городские, районные (районные в городах) управления, отделы по чрезвычайным ситуациям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Пожаротушение и аварийно-спасательное дело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в чрезвычайных ситуациях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материалов, изделий и конструкций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Электроэнергетика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жизнедеятельности и защита окружающей среды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Нефтегазовое дело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сертификация и метрология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Логистика (по отраслям)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физика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 строительство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Военное дело и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 экспертиза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Техносферная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3. Руководство государственного учреждения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"Академия гражданской защиты имени Малика Габдуллина Министерства по чрезвычайным ситуациям Республики Казахстан"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Пожаротушение и аварийно-спасательное дело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в чрезвычайных ситуациях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материалов, изделий и конструкций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Электроэнергетика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жизнедеятельности и защита окружающей среды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Логистика (по отраслям)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Военное дело и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 экспертиза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Техносферная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Параграф 4. Руководство государственного учреждения 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"Служба пожаротушения и аварийно-спасательных работ"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Пожаротушение и аварийно-спасательное дело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в чрезвычайных ситуациях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материалов, изделий и конструкций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Электроэнергетика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жизнедеятельности и защита окружающей среды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Нефтегазовое дело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Логистика (по отраслям)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сертификация и метрология (по отраслям)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 экспертиза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Техносферная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5. Подразделения государственного пожарного контроля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Пожаротушение и аварийно-спасательное дело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в чрезвычайных ситуациях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материалов, изделий и конструкций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Электроэнергетика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жизнедеятельности и защита окружающей среды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Нефтегазовое дело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сертификация и метрология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Логистика (по отраслям)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 строительство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Военное дело и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 экспертиза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Техносферная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 Подразделения дознания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Пожаротушение и аварийно-спасательное дело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в чрезвычайных ситуациях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право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Военное дело и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 экспертиза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Техносферная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 Подразделения организации деятельности службы пожаротушения и аварийно-спасательных работ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Пожаротушение и аварийно-спасательное дело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в чрезвычайных ситуациях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материалов, изделий и конструкций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Электроэнергетика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жизнедеятельности и защита окружающей среды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Нефтегазовое дело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сертификация и метрология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перевозок, движения и эксплуатация транспорта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 экспертиза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Техносферная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8. Подразделения гражданской обороны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Военное дело и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и местное управление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в чрезвычайных ситуациях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жизнедеятельности и защита окружающей среды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 строительство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физика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Ядерная физика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медицина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 и эпидемиология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Биотехнология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Космическая техника и технологии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Авиационная техника и технологии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Морская техника и технологии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право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 и экономики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 и биоресурсы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9. Подразделения мобилизационной работы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жизнедеятельности и защита окружающей среды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Пожаротушение и аварийно-спасательное дело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в чрезвычайных ситуациях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Военное дело и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 экспертиза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Техносферная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10. Штабные подразделения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Пожаротушение и аварийно-спасательное дело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в чрезвычайных ситуациях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и местное управление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Электроэнергетика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жизнедеятельности и защита окружающей среды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Нефтегазовое дело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право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 и экономики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Военное дело и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Технико-правовая экспертиза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 экспертиза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Техносферная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Параграф 11. Подразделения предупреждения чрезвычайных ситуаций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Пожаротушение и аварийно-спасательное дело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в чрезвычайных ситуациях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материалов, изделий и конструкций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Электроэнергетика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жизнедеятельности и защита окружающей среды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Нефтегазовое дело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сертификация и метрология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Логистика (по отраслям)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Биотехнология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и местное управление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кадастр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 и картография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ресурсы и водопользование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Космическая техника и технологии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физика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 строительство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Военное дело и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 экспертиза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Техносферная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12. Подразделения ликвидации чрезвычайных ситуаций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Пожаротушение и аварийно-спасательное дело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в чрезвычайных ситуациях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материалов, изделий и конструкций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Электроэнергетика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жизнедеятельности и защита окружающей среды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Нефтегазовое дело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сертификация и метрология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Информатика, вычислительная техника и управление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 и картография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Авиационная техника и технологии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Морская техника и технологии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Ядерная физика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Космическая техника и технологии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физика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 строительство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Военное дело и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 экспертиза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Техносферная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13. Подразделения в кризисных ситуациях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Пожаротушение и аварийно-спасательное дело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в чрезвычайных ситуациях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материалов, изделий и конструкций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Электроэнергетика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жизнедеятельности и защита окружающей среды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Нефтегазовое дело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сертификация и метрология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 и картография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Информатика, вычислительная техника и управление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Военное дело и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 экспертиза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Техносферная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14. Подразделения медико-психологической службы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 (для замещения должности начальника Управления медико-психологической службы)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 (для замещения должностей, осуществляющих функции по психологии)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 (для замещения должностей, осуществляющих функции по психологии)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медицина (для замещения должностей, осуществляющих функции по медицине)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здравоохранение (для замещения должностей, осуществляющих функции по медицине)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Медико-профилактическое дело (для замещения должностей, осуществляющих функции по медицине)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Медико-биологическое дело (для замещения должностей, осуществляющих функции по медицине)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(для замещения должностей, осуществляющих функции по медицине)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 и эпидемиология (для замещения должностей, осуществляющих функции по медицине)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Инфекционные болезни, в том числе детские (для замещения должностей, осуществляющих функции по медицине)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 экспертиза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Техносферная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15. Подразделения информационно-аналитической работы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Пожаротушение и аварийно-спасательное дело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в чрезвычайных ситуациях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жизнедеятельности и защита окружающей среды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Математическое и компьютерное моделирование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 и картография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проектами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Военное дело и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 экспертиза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Техносферная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16. Подразделения информатизации, цифровизации и связи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Пожаротушение и аварийно-спасательное дело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в чрезвычайных ситуациях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 вычислительной техники и автоматизированных систем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Математическое и компьютерное моделирование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Военное дело и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 экспертиза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Техносферная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17. Подразделения защищенной связи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Пожаротушение и аварийно-спасательное дело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в чрезвычайных ситуациях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Военное дело и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 экспертиза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Техносферная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18. Подразделения по защите государственных секретов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Пожаротушение и аварийно-спасательное дело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в чрезвычайных ситуациях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Военное дело и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 экспертиза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Техносферная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19. Кадровые подразделения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Пожаротушение и аварийно-спасательное дело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в чрезвычайных ситуациях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право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 и экономики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нормирование труда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и местное управление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жизнедеятельности и защита окружающей среды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Военное дело и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 экспертиза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Техносферная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20. По государственному учреждению "Академия гражданской защиты имени Малика Габдуллина Министерства по чрезвычайным ситуациям Республики Казахстан"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журналистика и информация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управление и право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Инженерные, обрабатывающие и строительные отрасли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 и биоресурсы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Военное дело и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социальное обеспечение (медицина)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 экспертиза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Техносферная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Параграф 21. По государственному учреждению 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"Служба пожаротушения и аварийно-спасательных работ"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Пожаротушение и аварийно-спасательное дело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в чрезвычайных ситуациях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материалов, изделий и конструкций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Электроэнергетика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жизнедеятельности и защита окружающей среды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Нефтегазовое дело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 (для замещения должностей отряда по охране особо важных объектов государственной собственности)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перевозок, движения и эксплуатация транспорта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сертификация и метрология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 экспертиза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Техносферная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22. По должностям "начальник караула, старший инженер и инженер" (выполняющие функции начальника караула)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Пожаротушение и аварийно-спасательное дело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в чрезвычайных ситуациях (при наличии профильного образования)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жизнедеятельности и защита окружающей среды (при наличии сертификата о переподготовке)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в чрезвычайных ситуациях (при наличии сертификата о переподготовке)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 (при наличии сертификата о переподготовке)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(при наличии сертификата о переподготовке)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Нефтегазовое дело (при наличии сертификата о переподготовке)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Материаловедение и технология новых материалов (при наличии сертификата о переподготовке)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Машиностроение (при наличии сертификата о переподготовке)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 (при наличии сертификата о переподготовке)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Теплоэнергетика (при наличии сертификата о переподготовке)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Электроэнергетика (при наличии сертификата о переподготовке)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материалов, изделий и конструкций (при наличии сертификата о переподготовке)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 строительство (при наличии сертификата о переподготовке)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перевозок, движения и эксплуатация транспорта (при наличии сертификата о переподготовке)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 (при наличии сертификата о переподготовке)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подготовка (при наличии сертификата о переподготовке)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 экспертиза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Техносферная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</w:t>
            </w:r>
          </w:p>
        </w:tc>
      </w:tr>
    </w:tbl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Специалисты технического, профессионального и послесреднего образования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 Подразделения государственного пожарного контроля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459.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460.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Спасатель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стандартизации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Юрисконсульт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эксплуатации и ремонту оборудования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Техник-проектировщик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пожарный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2. Подразделения дознания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Юрисконсульт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3. Подразделения предупреждения и ликвидации чрезвычайных ситуаций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стандартизации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пожарный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Спасатель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4. Подразделения по организации пожаротушения и аварийно-спасательных работ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стандартизации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пожарный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Спасатель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5. Кадровые подразделения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Юрисконсульт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Тренер-преподаватель по спорту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 Подразделения информатизации, цифровизации и связи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защите информации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 Подразделения по защите государственных секретов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защите информации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8. По Центру оперативного управления силами и средства, исследовательской испытательной пожарной лаборатории, отрядам (специализированным), пожарным частям (специализированным, учебным), пожарным постам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стандартизации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Спасатель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пожарный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Тренер-преподаватель по спорту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9. По должностям "Фельдшер"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Должности фельдшеров комплектуются лицами, имеющими медицинское образование за исключением педиатрии, гинекологии, стоматологии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