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ddec" w14:textId="ea8d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29 июля 2021 года № ҚР ДСМ-69 "О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на 2021-2022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декабря 2021 года № ҚР ДСМ-132. Зарегистрирован в Министерстве юстиции Республики Казахстан 28 декабря 2021 года № 26136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2021 года № ҚР ДСМ-69 "О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на 2021-2022 учебный год" (зарегистрирован в Реестре государственной регистрации нормативных правовых актов под № 23767)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подготовку специалистов с послевузовским медицинским и фармацевтическим образованием в магистратуре на 2021 - 2022 учебный год в количестве 227 мест на конкурсной основе в организациях высшего и (или) послевузовского образования, осуществляющих подготовку медицинских кадров;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подготовку специалистов с послевузовским медицинским и фармацевтическим образованием в магистратуре в организации высшего и (или) послевузовского образования, осуществляющих подготовку медицинских кадров и имеющих особый статус, на 2021 - 2022 учебный год в количестве 98 мест согласно приложению 3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специалистов с высшим медицинским и фармацевтическим образованием в организациях высшего и (или) послевузовского образования, осуществляющих подготовку медицинских кадров и имеющих особый статус, на 2021-2022 учебный год,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специалистов с послевузовским медицинским и фармацевтическим образованием в магистратуре в организациях высшего и (или) послевузовского образования, осуществляющих подготовку медицинских кадров и имеющих особый статус, на 2021-2022 учебный год,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отношения, возникшие с 1 сентября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ДСМ-69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в организациях высшего и (или) послевузовского образования, осуществляющих подготовку медицинских кадров и имеющих особый статус, на 2021-2022 учебный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2351"/>
        <w:gridCol w:w="8109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ДСМ-69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медицинским и фармацевтическим образованием в магистратуре в организациях высшего и (или) послевузовского образования, осуществляющих подготовку медицинских кадров и имеющих особый статус, на 2021-2022 учебный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505"/>
        <w:gridCol w:w="1828"/>
        <w:gridCol w:w="5192"/>
        <w:gridCol w:w="2597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им. Аль-Фараби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