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1d17" w14:textId="ba71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27 августа 2021 года № ҚР ДСМ-94 "Об утверждении предельных цен производителя на торговое наименование лекарственного средства, предельных цен на торговое наименование лекарственного средства для розничной и оптовой реализации"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29 декабря 2021 года № ҚР ДСМ-138. Зарегистрирован в Министерстве юстиции Республики Казахстан 29 декабря 2021 года № 26221.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августа 2021 года № ҚР ДСМ-94 "Об утверждении предельных цен производителя на торговое наименование лекарственного средства, предельных цен на торговое наименование лекарственного средства для розничной и оптовой реализации" (зарегистрирован в Реестре государственной регистрации нормативных правовых актов под № 24229)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реализации, утвержденные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№ҚР ДСМ-94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175"/>
        <w:gridCol w:w="567"/>
        <w:gridCol w:w="1642"/>
        <w:gridCol w:w="2343"/>
        <w:gridCol w:w="2406"/>
        <w:gridCol w:w="842"/>
        <w:gridCol w:w="842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Торговое наименование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МНН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Лекарственная форма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Производитель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Регистрационное удостоверение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Предельная цена производителя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Предельная цена для оптовой реализации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Предельная цена для розничной реализации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1 %,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1%, 25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5-НОК®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микрог,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сальмонеллезный групп АВСDЕ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Медлак Фарма Италия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1000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5000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60мл,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АБС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Pharm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Вакцин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(вакцина для профилактики гепатита А инактивированная, адсорбированная)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(0.5 мл)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27.5 мкг/доза,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(Великобрита-ния) Лтд. (торговое название 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инфузий, 1 %, 20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"Донгкук Фармасьютикал Ко., Лтд."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Авилан-Л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200 мг/28,5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400 мг/ 57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5/160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10/160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Аглинокс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2мг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SPECIFAR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Адаклин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0.01 %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крови" МЗСР РК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25%, 50мл,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0.1 %,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жирная, 0,1%,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538 491,00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623 946,91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686 341,60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625 173,12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687 690,43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Аджизим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ананаса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апельсина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меда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медом и лимоном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банана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клубники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лимона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ментолом и эвкалиптом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малины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вишни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225 мг/1.5 мл, 1.5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229 569,68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 POWER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 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BSP Pharmaceuticals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1 606 362,55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250 891,70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24.8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17.1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Бирзейт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50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оральной100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оральной, 200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мг/12.5 мг № 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2.0 мг + 0.03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15 000 ME/мл,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15 000 ME/мл, 10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500мг/500мг 1г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20мг/12.5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5мг/100мл,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30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Химико-фармацевтический комбинат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0,05%+0,1%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0,05%+0,1%,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Акридоферон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100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750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80 мг/4мл, 4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200мг/10мл,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162 мг/0.9 мл № 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332 339,46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382 914,88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421 206,37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МЕ/мл10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 3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75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Алвогестина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НаноАлванд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0,03 %,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0,06 %,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0,03%,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0,06%,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1 348 745,74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1 557 801,33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1 713 581,47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18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0,05%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1мл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4%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4%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 таблетки №10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Аллестил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 мг/мл,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1г/5мл,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75мг/3мл, 3мл,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 OD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0.2 %, 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2%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2 %,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5%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5 %, 60мл,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400 571,91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724 135,96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836 377,04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920 014,74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1 278 159,92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1 476 274,71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1 623 902,18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 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Biotehnos S.A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РК-ЛС-5№004192/РК-ЛС-5№024143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54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108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Альдивия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7.5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Гуйю Фарм Ко.Лтд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мкг,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Альфахолин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 L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дисперсии для инфузий 50 мг 20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Гилеад Сайенсиз,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341 261,74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493 566,15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542 922,77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30мг/5мл,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15мг/5мл, 100 мл,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15мг/2мл,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ингаляций, 7.5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75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7.5 мг/мл,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7.5 мг/мл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мг/2 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1.5 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1,5мл,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0.125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 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 400мл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312,5 мг/5 мл,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312.5 мг/5 мл, 18.9 Грамм,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7.88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 125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 125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 125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 8.75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457мг/5мл, 17.5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500мг/125мг,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875мг/125мг,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875 мг/125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мг/125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 г, 1 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0.5 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50 %,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меда,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25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+ 450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+ 450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Андипал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 мг/г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 мг/г 88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16.2 мг/г,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масляный, 300 мг/3 мл, 3 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Андролиз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№112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Лотус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821 465,02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969 693,33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1 066 662,66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г.,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дозированный22 мкг/55 мкг№1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По 2 контурные упаковки в пачке из картона,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Херкель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лечебный 150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мл,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Сироп7.5 мг/5 мл 150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42мг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Суспензия50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 малиновым вкусом,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ректальный,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Анузол-Фармаприм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 3мл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Апилак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применения10 мг/г 50г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мг/5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15г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 0.5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 0.3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 0.5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392 373,56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431 610,92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суспензии, 200мг/5мл,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высвобождением75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мг/68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(0,9 % раствор натрия хлорида), 4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шприцах2.5мг/0.5мл№2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1.5 мг/5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1.5 мг/10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 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картриджах, 4 % 1:100 000, 1,8,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Артикаина гидрохлорид 4 % ХЮОНС с эпинефрином (1 : 100 000), раствор для инъекций в картриджах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картриджах, 1:100 000, 1,7 мл,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Хюонс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Артифрин-Здоровье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1:100000 1.7 мл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2.5 %30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5 % 30г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0.25%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500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326 759,03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475 942,69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523 536,96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496 345,37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714 824,10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786 306,51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мкг/100 мкг 60 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 мг/мл№10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5%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№200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 №200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0.025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 в банке из полиэтилена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контурной безячейковой упаковке из алюминиевой фольги в пачке из картона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Аскорутин-МБФ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Укропа плоды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Укроп-Зерде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200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400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10000 ЕД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введения10000 ЕД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5000 ЕД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 -L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Аспаркам-L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15.75 мг/доза, 4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оболочкой,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- май®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мг/100 мг,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37.5 мг/5 мл, 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6.75 мг/0,9 мл, 6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2.5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Атрикан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Тенонитрозол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250 мг,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3.5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5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мг/28,5 мг/5 мл, 70мл,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внутрь400 мг/57 мг/5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мг/31.25 мг/5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мг/125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Мазь20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772 738,05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850 011,86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935 013,04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1 233 063,81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1 356 370,19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 - Назе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в контурной безъячейковой упаковке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1г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3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600 мг, 3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200 мг, 3 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200 мг, 3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Санто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5 % 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№35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Ациран™-150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Актив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приема внутрь, 600 мг 1.6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600 мг, 3 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 мг/мл,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мг, 3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1,5%, 60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с пролонгированным высвобождением, 2 мг/0.85 мл,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растворителем, 2 мг/0.65 мл,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15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 120мг/5мл 100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Присыпка детская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40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250 МЕ+5000 МЕ/1 г,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гр, 250 МЕ+5000 МЕ/1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гр, 250 МЕ+5000 МЕ/1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Бар-ВИПС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бария 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ВИПС-МЕД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Инвеншиа Хелзкаре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Сдн. Бхд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мл, 25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16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436 596,23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480 255,86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100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0.1%,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мг/0.03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25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№200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№200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№200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№200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растительный сироп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№200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ПИПВЭ им. М.П.Чумакова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гонококковая инактивированная жидкая (гоновакцина)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100 мг, 100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550 018,36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793 190,04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872 509,04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25 мг, 25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670 680,84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2000 МЕ,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527 880,11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1000 МЕ,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500 МЕ,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бензоат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1000000ЕД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1e+006 ЕД,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введения1000000ЕД№1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120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5%,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24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доз.,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100 мкг/доза,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АЌ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0.3 мг(9.6 млн.МЕ),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346 251,19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380 876,31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Бивокса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0,2%, 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Биматопрост-Фарматен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мг/мл, 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МЕ/1.0 мл, 1 мл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462 277,16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МЕ/1.0 мл, 1мл,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фортиссимум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8.4 % 50мл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0.01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применения, 240 мг/5 мл, 80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480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960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(80мг+16мг)/мл,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внутрь120 мг/5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2,5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применения5 доз.№10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введения, 600000 ЕД, 10 мл,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введения, 1200000 ЕД + 300000 ЕД,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№48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Блемарен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Медикаментос Интернационалес,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0.5 мг/мл,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внутрь, 66.66 мг/мл,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БОЛИOFF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инъекций3мг/3мл№1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3 %,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2.5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100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2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384 111,42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спиртовой1%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 + 5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0,009% 1,7мл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0.008 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4 мг/5 мл,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8-капли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8мг/мл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4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7 мг/мл,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 CA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 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3.5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 CA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 мг/мл,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Пастилки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Болдер Арзнеимиттел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Сироп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Квизда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шипучие, 600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800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Брюзепам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Брюфармэкспорт с.п.р.л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раствор для инъекций 5 мг/мл 10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5мг/мл,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мкг/доза №300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120 доз 160/4,5 мкг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60 доз 160/4,5 мкг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80 мкг/4,5 мкг,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320 мкг/9 мкг,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 Complex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 Complex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20 мкг/1,0 мл,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80/12.5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160/12.5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160/25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Фитео Лаборатуар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пролонгированного высвобождения, 600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Вазосерк®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мкг/мл,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Кевельт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66 237,54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 (инактивированная Сплит-вакцина Для Профилактики Гриппа)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введения0.5 мл/1 доза№1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363 020,58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оболочкой450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0.06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мг/ 25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мг/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 12.5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 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 25 мг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12.5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мг/ 12.5 мг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мг/12,5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407 104,39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477 959,68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80/12,5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160/12,5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1 г,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ВАНКОРУС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0.5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666 558,75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720 173,30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1 113 411,75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вакцина против ветряной оспы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0,5 мл/доза,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191 815,66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210 997,22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500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1000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мг/г 15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6.25мг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6 мг/0.4мг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(100 мг/5 мл)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243 831,24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высвобождением150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введения1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571 981,45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629 179,60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299 534,57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332 483,37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2 387 540,01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2 626 294,01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2 888 923,41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457 305,35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503 035,88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небулайзера, 5 мг/мл,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инъекций),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высвобождения, 180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Вернисал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Вертасорт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380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Вигадекса 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Биосиенсиас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Вигантол®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масляный0.5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подъязычные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Бизнес-группа биофармацевтических и химических продуктов. LABIOFAM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2800 МЕ/мл,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 2,5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320 667,12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120 мг/мл, 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188 321,97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Визтопоз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 Ремедиз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Ireland NL B.V, Fournier Laboratories Ireland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1 370 070,90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 мг/мл, 3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ородиспергируемые 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Си.Л. Фарм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 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мг, 10 мг/мл,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0,06мг/0,015мг,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мг/1000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мг/500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йода/100мл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йода/50мл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йода/20мл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йода/100мл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йода/50мл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75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Вирофо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Адефовира дипивоксил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4.5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Девясила сироп витаминизированный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20мг/400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 Элит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Вижн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КИДС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Суперстресс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Тинейджер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МЕМОРИ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Центури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Юниор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4.5 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ректальные150000 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500000 МЕ,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1000000МЕ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3000000 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и местного применения, 40000 МЕ на г, 12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применения, 36000 МЕ/г, 12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50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подкожного введения, 3.5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985 904,77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1 084 495,24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7.5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15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1000 мг/40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1 326 265,96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 мг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100 мг, 10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0.1 %,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носа, 0,05%,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носа, 0,1%,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"Новартис Фарма Продакшнс ГмбХ"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80мл,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ИПиДи Г.К.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Гевискон®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 №32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60 мг/мл,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60 мг/мл,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Гексавит-МБФ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мл/1доза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применения, 2,5 %,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0.2%, 40мл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черносмородиновые,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27,78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4 % 500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125 мг/2,5 мл,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5мл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3.75 мг/мл,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105 мг/0.7 мл, 0.7мл,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3 035 308,18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3 479 070,23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3 826 977,26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мг/1 мл, 1мл,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867 230,91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994 020,06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1 093 422,07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 мг/0.4 мл, 0.4мл,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1 734 461,82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1 988 040,14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2 186 844,16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 мл, 1мл,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4 336 154,54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4 970 100,33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5 467 110,37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5 %, 60мл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2 %, 60мл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4 %,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1000000МЕ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500000МЕ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125000 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250000 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50000 МЕ, 100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"Биокад"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Целтрион Фарм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Гранулят для приготовления раствора для приема внутрь5 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13 576,09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первоцвета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плющ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35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плющ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35 мг,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плюща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1,5мг/г,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мяты, 3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0,15%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мг/4 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2,5 % 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466 671,12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524 574,77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440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466 671,12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оболочкой0.075 мг/ 0.030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внутрисуставного введения, 20мг/2мл, 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мг 3 г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0.5 % 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3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2,5 %,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приготовления раствора для местного и наружного применения 1.5 г№8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Декспантенол/хлоргексидин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0.266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500мг/ 100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750мг/ 200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вагинальный, 0,1%, 100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мкг/2 мл 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Вагинальная система доставки, 0.120 мг/0.015 мг/24ч.,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 2% 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Гиоксизон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0,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469 715,39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516 686,93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492 824,32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714 102,63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785 512,89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411 917,34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596 874,89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656 562,37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0.01%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глаз и носа 0.025%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2 мг/3 г, 3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3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мг/мл,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№По 14 сдвоенных контурных ячейковых упаковок, содержащих по 1 шприцу каждая в пачке из картона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212 199,48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20мг/мл+5мг/мл, 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0.04 мг/мл, 2.5мл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Глево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 4 мл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инъекций, 400 мг, 3.2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1405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2100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1405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2100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1.24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2.11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Глицериновые суппозитории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0.75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Глицериновые суппозитории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1.5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100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научно-производственный комплекс Биотики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Озон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4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0,75 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растворителем1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мг/2,5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400мл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40 %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10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40 %,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банке из полиэтилена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раствор для инфузий 5 % по 400 мл №1 (без вложения в пачку)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раствор для инфузий 5 % по 200 мл №1 (без вложения в пачку)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оболочкой850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750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1000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ГЛЮТИОН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ЕД,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507 877,40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 гомеопатический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5.5 мкг (75 МЕ), 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МЕ (22мкг)/0,5 мл, 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900 МЕ (66 мкг)/1,5 мл, 1.5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133 180,02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инъекций100000 КИЕ 10 мл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детский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1,5 мг+1 мг, №18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с анестетиком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Гриппавив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ягоды), 10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(апельсин), 10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(лимон), 10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 с фруктозой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ягоды), 10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2.02 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Горячий напиток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Фарбиль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 150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Д3-Капелька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4000 МЕ/мл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Sp.z.o.o.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Дазел кит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Фармакемие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481 812,50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529 993,75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Даласбин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вагинальный2 %20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100мг/5мл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400мг/20мл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 МЕ,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10000 МЕ,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10000 МЕ,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 МЕ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Farmaceutici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450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Фармачеутичи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растворителем, 3.75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Асино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мг/2мл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50 мг/2 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1.5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8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0.1 %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(1,38 мг + 0,28 мг)/ г, 16.25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 мг/мл 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неомицин, полимексин 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Дексафлокс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глазная,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мл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 мг/2 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 мг/2 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192 015,39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мг/2 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 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№112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60000 МЕ,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2000 МЕ,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г/100 мл 150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делимые300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высвобождения, делимые,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действия250 мг0.75 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действия500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Депренорм® МВ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пролонгированным высвобождением, 35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Депренорм® МВ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пролонгированным высвобождением, 35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8мл,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ЛАБОРАТОРИЯ НОРМОН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 МЕ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250 453,95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954 482,73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1 689 754,11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1 858 729,52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мг/850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мг/1000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инъекций)10 МЕ№5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20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1,2 %, 50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2000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5000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5000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5000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2000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раствор для инъекций 1% в ампулах по 1мл №10, №5х2, 1%, 1мл,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5мл,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Дивагестия®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Cyndea Pharma, S.L.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0.1 %, 1 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0,1 %, 0,5г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 1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мг/3 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75мг/3мл 3 мл № 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мг/3 мл, 3 мл,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Эмульсиялық 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2 %,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3мл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25мг/мл 3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 мг/мл,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5%,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Диклофен-гель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1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наружного применения,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мг/0,02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мг/мл,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4 %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4 %,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мг/0.03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применения, 10 мг/мл, 5мл,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применения, 10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Диосперидин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450/50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67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Лосьон30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20 мг/мл, 50мл,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20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Дисменорм, Таблетки, Флакон №80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"REKA-MED FARM"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введения500 ЕД№1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введения300 ЕД№1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"Биомед-Люблин" Вытвурня Суровиц и ЩепҰнэк Спулка Акцыйна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хлорида), 0.1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11.25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22,5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пролонгированного действия для внутримышечного введения в комплекте с растворителем 22.5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 мг/мл№1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мг/2 мл, 2 мл,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25 мг/мл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0.1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Доксулип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 мг/мл,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Кашель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ананасовые,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апельсиновые,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клубничные,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лимонные,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малиновые,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фруктовые,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ягодные,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Геровитал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Мультивитамол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Ринотайсс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0,1 %,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и ингаляций,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1 мг/мл, 60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400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Биологичи Италия Лабораториз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15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5мл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3000000 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 +5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20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Занохемия Фармацойтика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270 415,60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инфузий80 мг/4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Капсулы180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Фонтен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3мг+0.02мг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30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Дукресса™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 + 1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60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 № 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 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сахарной/кишечнорастворимой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7.5 мг/мл 30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7.5 мг/мл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мг/150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 / 0,4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 + 0.03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(ТТС)25 мкг/ч№5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(ТТС)50 мкг/ч№5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(ТТС)75 мкг/ч№5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1000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 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Норэлгестромин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Терапевтические системы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стерильная, 5 г, 50мл,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10г,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Group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33%,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Листья30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Алтейный Сироп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135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мл,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Женьшеня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Подорожника сок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оральная,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2000 мг/500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494 700,14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549 117,16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604 028,87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и Ко по лицензии фирмы Феррер Интернасионал А.О.,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30 млн. ЕД/0.5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Зафрилла®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"Гедеон Рихтер", Венгрия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ЛП-№000003-РГ-KZ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536 770,11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679 014,18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746 915,60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мкг/мл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150 мг/г,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Consumer Healthcare South Africa (Pty)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4 % 10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 мг/мл,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240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150 мг/300 мг № 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Зидо-Н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 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 для НВ Холдинг, Гонконг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Зиларги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Сироп0.5 мг/мл 60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 50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100 мг/5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Фармавизион Сан. ве Тик.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инъекций750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250 мг/5 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600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227 725,10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278 052,35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Зипелор®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полости, 1,5 мг/мл,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Бэйли-Креат, по лицензии "Медрайк", Великобритания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инфузий, 500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 Дуо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глазная3%№1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Jubilant HollisterStier General Partnership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 мг/мл 20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3.6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мг/5 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"КУСУМ 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жидкий,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для ингаляций, 1.3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0,3 %,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0.15 %,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"Золотая звезда"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0.1 %,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4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Зоперцин®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4.5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1.5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500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100мг/5мл,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мг/г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200мг/5 мл,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малиновая, 200мг/5мл,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введения, 100 мг/мл, 5мл,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БКРС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дозированный, 1,25мг/доза,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20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Научно-производственная фирма МИКРОХИМ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40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Научно-производственная фирма МИКРОХИМ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60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Научно-производственная фирма МИКРОХИМ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0.1% 10 мл № 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1.25 %,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0.3 мл,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 1.7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180 116,08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461 523,83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507 676,21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АД Врсак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Имунорикс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Пидотимод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400мг/7мл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1 387 560,01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1 977 476,50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2 175 224,15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 мг, 2.4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335 630,10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483 658,85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532 024,73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Инвакар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1 г.,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90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90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 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Флумед-Фарм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с ромашкой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ингаляций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(апельсиновый) 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(лимонный)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0.625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оболочкой, 1.5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1.25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0.625 мг /2.5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высвобождения, 1.5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Присайс Биофарма Пвт.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312 815,30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1 541 452,22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1 695 597,44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мг/0.03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Инсвада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80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 150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4 мг/мл 150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Линколн Фармацеутикалс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 суспензия 1 мг/мл, 30 мл №1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 мг/мл 30 мл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Интетрикс®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800 мг/8 мл, 8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400 мг/4 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Интрон 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 млн .МЕ/1.2 мл (6 доз по 3 млн. МЕ) 1.2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(Бринни)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52 547,01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0.5 мл/доза 1.25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производственное унитарное предприятие "АКАДЕМФАРМ"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40 г.,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- 5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"Новосибхимфарм"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Ирбедрин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 20 мг/мл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2,5 %, 0.4 мл,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Исла-Минт®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Исла-Моос®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140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из плодов шиповника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2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Санавита Фармасьютикэлс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полиомиелитная оральная двухвалентная 1 и 3 типов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оральная20 доз.2 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применения,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Йодовидон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0.5 %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1 445 034,00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0,5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НИАРМЕДИК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776 144,01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853 758,41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160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1 084 382,40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1 242 919,11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60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Аесика Квинборо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оротат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- 10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"Новосибхимфарм"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40 мг/мл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Калия, магния аспарагинат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фосфорикум D6 соль доктора Шюсслера №5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хлоратум D6 соль доктора Шюсслера №4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600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+ ВИТАМИН D3 ВИТРУМ®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в контурной безъячейковой упаковке из бумаги упаковочной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(стабилизированный)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10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Кальций-Д3-МИК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сульфурикум D6 соль доктора Шюсслера №12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флуоратум D12 соль доктора Шюсслера №1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фосфорикум D6 соль доктора Шюсслера №2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 5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Флумед-Фарм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30г.№1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применения, 100 мг/мл,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вагинальные200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2 %, 30 г.,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Кансидас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Мерк Шарп и Доум-Чибрет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Intas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Капсамол® Долор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0.05%,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Ц.П.M. Контракт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мг/25мг,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 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мкг/мл, 1мл,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450 мг/45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 15мл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6.25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высвобождением20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5/160/12,5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5/160/25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Карипазим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наружного применения350 ПЕ№1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Фармакохимии Иовела Кутателадзе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Санайи ве Тиджарет Аноним Ширкети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0,015% 15мл,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4.0 г /5.6 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12.5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анти-Ха МЕ/0,2 мл, 0.2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МЕ/0.4 мл, 0.4мл,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МЕ/0.4 мл, 0.4мл,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500 мг, 1.5 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мг/1 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0.04 г/1 г,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 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40 мг/мл,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КЕНФИКС-сановель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30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Кеплерон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100 мг/мл, 300мл,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250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Таблетки-лиофилизат, 20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Свиндон Зидис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КЕТОМЕД-50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Илач Санаи ве Тикарет Аноним Сиркети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2,5%,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АКТИВ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50 мг, 2 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Фармасьютикалс Н.Т.М.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150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 Экспресс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введения30 мг/мл№10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Спешиал Продакт’с Лайн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№140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растворителем, 1000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Кефентек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Пластырь, 30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Джеил Хэлз Саинс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248 713,44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273 584,78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Кипролис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Карфилзомиб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60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Технолоджи (Айрлэнд) Анлимитед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454 101,69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649 365,42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714 301,96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инъекций в комплекте с растворителем "Бактериостатическая вода для инъекций с бензиловым спиртом 9мг/ мл"2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949 748,69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1 044 723,56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1 149 195,91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4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1 605 732,08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1 766 576,39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1 943 234,03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кишечнорастворимые для приготовления суспензии 250 мг/5 мл, 70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49.35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инъекций1200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инъекций600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375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оболочкой625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16.66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 мл, 16.66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500мг/125мг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875мг/125мг,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оболочкой625 мг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 125мг/5мл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125 мг/5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250 мг/5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131 222,02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МЕ/0,4 мл, 0.4мл,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6000 анти-Ха МЕ/0,6 мл, 0.6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8000 анти-Ха МЕ/0,8 мл, 0.8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0.1 %,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Клензит-C MS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 10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 Энема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 135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инфузий0.5%100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Клион®-Д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0,5 мг/г,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применения0.5 мг/г25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 вагинальные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BLISS GVS PHARMA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75 мг / 3 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5 % 45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площадка Шабац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площадка Шабац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оболочкой2мг№100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 депо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(масляный)200 мг/мл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Клопиксол-акуфаз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 50 мг/мл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Клопилет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Хиперион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10 %, 7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КМ-Антиаллергенный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КМ-Бальзамические®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КМ-Печеночно-желчегонный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КМ-Почечный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Боярышник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2 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КМ-Сердечно-сосудистый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КМ-Шиповник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КМ-Слабительный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КМ-Зубной®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КМ-Хипоил масло облепиховое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КМ-Гинекологический®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КМ-Гипотензивный®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Кызылмай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на сорбите,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КМ-Зверобой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Коаксил®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Тианептин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мг/125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875 мг/125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мг/2.5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мг/2.5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мг/1.25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5мг/160мг/12,5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10мг/160мг/12,5мг,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10мг/160мг/25мг,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105 847,23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266 380,58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387 377,52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426 115,27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мг/12,5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150 мг/мл, 1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мг/12.5 мг№14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растворителем50 мг№10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Колефер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мг/мл,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КОМБИГРИП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№1000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1e+006 ЕД, 10мл,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"Фармстандарт-УфаВИТА"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300мг/12.5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150мг/12.5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мг/мл5 мл№5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высвобождением300 мг№50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300 мг в 1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5 г,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высвобождением150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высвобождением300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высвобождением500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0,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применения20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РК-ЛС-5№121941/РК-ЛС-5№017374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Копегус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мг/100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мг/0,625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мг/1,25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мг/2,5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сублингвальные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 Экстра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0.5 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0.6 мг/мл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Опытный завод ГНЦЛС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инъекций150 мг/3 мл№6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2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25%,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Корилокс сироп 100 мл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глазной, 5%,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Манн,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глазной, 5%,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Манн,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9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Косопт® БК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 + 5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1 732 575,44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2 191 707,94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2 410 878,73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8 %, 1,125 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Креброс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20 мг/мл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0,005 %, 2.5мл,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2 122 015,65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2 334 217,22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2 567 638,94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Кселода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Продуктос Рош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Ксеникал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инъекций50 ЕД№1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инъекций100 ЕД№1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действия75мг/0.75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действия100 мг/1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действия150 мг/1.5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 мг / 1000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 мг/ 1000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 мг/мл 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 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мг/50 мг,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 Экстра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0.6 мг/мл + 0.5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 с ментолом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0.1%,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150 472,94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 6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энергетических технологий, Кьеллер, Норвегия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1 839 301,49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2 789 898,07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3 068 887,88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детей, 4 мг, 0.5 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манго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клубники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Куплатон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300мг/мл,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введения, 80 мг/мл, 1.5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173 632,43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введения, 80 мг/мл, 1.5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158 197,36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33,3%,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33,3%,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мл,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125 138,43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 Ночь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Крапивы листья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Крапивы листья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Грудной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рук, 80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 сухой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Лактобактерин сухой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Эхинацеи пурпурной корневищ с корнями свежих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40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Кызылмай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доз.,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242 020,98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доз.,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Serum Institute of India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80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15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15 мг/2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75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дозированный1.18 мг/мл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0.005 %,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Поливиниловый спирт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67г/100мл,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0.075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66.7 г/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1000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 15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Huningue SAS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Ламифид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мг/мл,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18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8.75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8.75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раствора, 3г/5г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Латанаком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глазные2.5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Со.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Латопрост RT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(микроэмульсия), 0,005%,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мг/мл,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Лаллеман Хелс Солюшнс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ЕД/мл3 мл№5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 3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500 мг/5 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 ОДТ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в полости рта, 10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 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мг/25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инфузий500мг/100мл№1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500 мг/100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- Антисептик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0.25% 60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8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0.25%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мг/мл,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2.5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Иммакуле Лайфсайнсиз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175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ВИОСЕР С.А. ПАРЕНТЕРАЛ СОЛЮШНС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PHARMATHEN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инъекций400мг/5мл№10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человеческий лейкоцитарный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1000 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мг/мл10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трансдермальный, 1.53 мг/доза, 8.1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раствор для инфузий 0,5 % во флаконе по 100 мл № 1 (1х1), 0,5%,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Лефлокс-500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400 мг, 0,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64 ЕД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10 %, 38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аниса и мяты,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шоколада,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 ДУО®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20 мг/1.5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с ограниченной ответственностью "СЕРВЬЕ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"СЕРВЬЕ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ЛИМЕНДА-Л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120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300 мг/мл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инфузий2.0мг/мл№1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1 300 027,03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1 848 876,73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2 033 764,41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1 199 090,63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1 704 846,69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1 875 331,36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10/5/5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20/5/5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40/10/10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28мг/2мл,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10%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10 %, 500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Braun Melsungen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250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500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100 мг/мл,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мг/4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мг/4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мг/400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Фелодипин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высвобождением47.5 мг/5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мг/12.5 мг, н/д,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мл, 1.5 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Локсоф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600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600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78г,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инъекций3000 МЕ№5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Лонквекс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мг/0.6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8.19/20 мг, 8.19/20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Тайхо Фармасьютикал Ко.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993 756,00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1 424 251,40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1 566 676,54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6,14/15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Тайхо Фармасьютикал Ко.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352 896,24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388 185,86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0.002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Лоридамин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орального применения, 0,15 %,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Флумед-Фарм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№84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мг/12,5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100мг/25мг,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полоскания,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Лофлатил®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высвобождением30 мг№14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0.23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324 149,43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356 564,37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оболочкой1200 мг№20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 г/15 мл, 15 мл,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ЛЮГОЛЯ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1%, 50мл,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СПРЕЙ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1%,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15 мл,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инфузий100 мг/10 мл10 мл№2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инфузий500 мг/50 мл50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1400 мг/11.7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538 068,70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675 803,53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№84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1 556 760,01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1 712 436,01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1 883 679,61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470 мг/5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Магневист®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введения0.5 ммоль/мл№10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70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оболочкой180 мг№120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оболочкой360 мг№120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 600 мг,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млн.МЕ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175 мг/5 мл,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75мг/3мл 3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Alcon-Couvreur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 мг/мл,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10,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3.5 мг,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15 %,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15 %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15 % 400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Марвелон®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"Ромфарм Компани С.Р.Л."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Мевак ACYW, вакцина менингококковая групп ACYW135 полисахаридная лиофилизированная (очищенная)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0.5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Юйси Валвакс Байотехнолоджи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161 899,99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инъекций)250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750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и таблетки вагинальные,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2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Препарат, эквивалентный 1 г цефтриаксона, помещают в прозрачные стек-лянные флаконы, тип I, вместимостью 10 мл, укупоренные резиновыми пробками и закатанные алюминиевыми колпачками. По 3.5 мл растворителя помещают в ампулы из бесцветного, прозрачного стекла, тип I.,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глазные0.1%№1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0,1 %,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Медетром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введения15 мг/мл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с пластмассовой крышкой с механическим насосом и распылителем, 70%,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с пластмассовой крышкой с механическим насосом и распылителем, 70%,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с пластмассовой крышкой с механическим насосом и распылителем, 90%,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медицинский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с пластмассовой крышкой с механическим насосом и распылителем, 90%,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Биохимическая 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47 840,51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308 442,16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Биохимическая 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625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312,5 мг/5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Медопред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Аноним Ширкети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Медулак-WM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1.2 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Маньюфэкчуринг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1 923 379,71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2 115 717,68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 ФОРТЕ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мг,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15 мг/1,5 мл 1.5 мл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15мг/1.5мл, 1.5мл,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(Ampoule Injectable Facility)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7.5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мг/1.5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мг/1.5мл 1.5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 - Лекфарм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мг/5 мл, 5мл,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3% 1.7 мл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250 мг/5 мл, 52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125 мг/5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мг/2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г, не применимо,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 Лабораториез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5 мг/мл, 1000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Л.Молтени и К. дей Ф. Лии Аллити Сочиета ди Езерчицио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 № 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40г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применения, 10 %,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и наружного применения 10% 25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250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Фармасеутика (Португалия)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0,75 мл в шприце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мг/мл№1 в шприце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1,5 мл №1 в шприце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2 мл №1 в шприце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0,15 мл в шприце №1 в шприце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0.2 мл №1 в шприце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12,5 мг, 50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0,3 мл в шприце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17,5 мг, 50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 мл в шприце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0,45 мл в шприце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0.5 мл №1 в шприце.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0,55 мл в шприце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0,6 мл в шприце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мг, 50 мг/мл, 30 мг/0,6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27.5 мг, 50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мг, 50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0.45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0.4 мл шприц-ручка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0.35 мл шприц-ручка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 мл шприц-ручка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0.25 мл шприц-ручка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мг, 50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7,5 мг, 50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мг/мл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1,5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2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0.75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 0.75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 мл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 1,5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 2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 Дента®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 в банке из полиэтилена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 в контурной безъячейковой упаковке из бумаги упаковочной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раствор для инфузий 0,5 % по 100 мл, во флаконе № 1,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Таблетки850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Мецетам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1.0 %,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мг/0,03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глазные1 %№1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20 мг/г 60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мг/12.5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оральный, 2 %,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400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нанесения на слизистую оболочку полости рта, 2%,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20 мг/г,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 мг/100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ногтей, 8 %, 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капсулы 250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Страйдс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10000 ЕД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5мл,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 мкг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2% 60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5 % 60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Миолокард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для женщин 0.05%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0,2%,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0,2%,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0,2%,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0,2%,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0,5%,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0,5%,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0,5%,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0,5%,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МИРАМИСТИН-А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0.01 %,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0.75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0.375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Внутриматочная система, 20 мкг/24 ч,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Миропентан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Пентозана полисульфат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Стерил-Ген Лайф Саенсиз (П)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50 мкг/0,3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75 мкг/0,3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 СПРИНЦОВКА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125 г,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111.9 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Ядран Галенски Лабораторий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Моксиспан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 + 140мкг/доза, 15 мл, 150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60 доз, 50 мкг/доза,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120 доз, 50 мкг/доза,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60 доз.,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140 доз. 18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0.1 %,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мг/г,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001% 25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 4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Мореназал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Мореназал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Мореназал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 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 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МОТЕРИС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Юниэнзим с МПС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Юникем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капсулы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125 мг/5 мл,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375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 ДОЛГОЛЕТИЕ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Перинатал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2 %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0.25%,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в комплекте с растворителем, 208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0,05 %,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0,01%,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0,025%,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назальные0.01 %,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11,25 мкг/доза,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22,5 мкг/доза,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11.25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22.5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 10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50мкг/доза18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20мл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100000 МЕ/мл,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100000 МЕ/мл,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суспензия, 50 мкг/доза, 140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Назхейлер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140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Лаборатоиси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 Фаст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35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Энкубе Этикалс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Найзилат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амтолметин гуацил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11.6 мг/г №60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Наксоджин®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275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7.5мг/мл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 50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МЕ,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Натальсид®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1,5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30 %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20 %№1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изотонический, 0,9%,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250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400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500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изотонический, 9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400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0,9 %,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10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5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10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0.9%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0.9% 1000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B.Braun Medical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0,9%,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 по 400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раствор для инфузий 0,9 % по 200 мл №1 (без вложения в пачку)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100 мг, 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400 мг, 8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сульфурикум D6 соль доктора Шюсслера №10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фосфорикум D6 соль д-ра Шюсслера №9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капли, 0.1%,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- ШФ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носа, 0,05 %,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"DOSFARM" для ТОО "АлиС 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"DOSFARM" для ТОО "АлиС 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 0.05 %,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 0.1 %,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Наятокс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Мекофар Кемикал Фармасьютикал Джойнт Сток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250мг/мл, 4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Mylan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Невотек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2мл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мкг,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100 мг/мл 45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мг/4мл, 4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1000 мг/4мл 4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5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15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Нейромидин®(Neiromidin®)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Нейрорубин™-Форте Лактаб™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Acino Pharma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1 363 709,00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1 684 032,43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1 852 435,67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 По 5 мл во флаконе с пробкой - капельницей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Неовитам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0.05%, 8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16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32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назальные,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Неомицин-Опти®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0.5 %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мг/г,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Неофлю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мл/1000 Е,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Индонезия ПТ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Нигепан®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дозированный, 1 мг/доза, 13.2мл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 мг/2 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 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мг/50 мл,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532 165,79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 1 %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ЛТ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1 154 085,00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1 399 344,10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1 539 278,51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1 399 345,20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1 539 279,72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500000 ЕД,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250000 ЕД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500000 ЕД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500000 ЕД,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0.05 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0.4 мг/доза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 0.4 мг/доза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30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200 мг/5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0,1 %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вагинальные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0.02 мг/0.15 мг №63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0.02 мг/0.15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 105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мг/25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1г/5 мл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 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2.5 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Норбактин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0,3%,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240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Калцекс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4мл,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170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0.1 %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Ноталорон®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10.06 мг, 3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1 503 459,00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2 149 946,37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2 364 941,01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 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40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20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300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392 898,59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432 188,44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500 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185 754,92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293 312,45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1000 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264 225,09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290 647,60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 № 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625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введения10мг/2мл (30 МЕ)№1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научный центр карантинных и зоонозных инфекций им. М.Айкимбаева РГКП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Инактивированная вакцина против гепатита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250МЕ/0,5мл 0.5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мкг/0,5 мл, 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мкг/0.5 мл, 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Laborfaorio ELEA S.A.C.I.F.y 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ОД-ТАМ 0.4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 мг, 1,34 мг/мл, 3мл,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54 944,01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0,25 мг или 0,5 мг/доза, 1,34 мг/мл, 1,5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1 416 820,80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1 620 842,99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Оксамп®-натрий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0.025 %,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0,025%, 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0.025%,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младенцев, 0,01%,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0.025%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Оксипрогестерона капронат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 12,5 %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МЕ/мл,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0.25%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0,25%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МАЗЬ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2,5 мг/г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105 504,59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1000 МЕ,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500 МЕ,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2000 МЕ,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380 080,58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418 088,64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Октреотид-депо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 20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Деко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Олазоль®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85 069,74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Co.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 Фармакапс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5,9 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50мл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15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10мг/1,5мл,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150 мкг,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300 мкг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ОПТИНОЛ® ТЕТРИЗОЛИН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500 мг, 800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325мг/20 мг/10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325мг/20 мг/10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(малина) 325мг/20 мг/10 мг 10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(малина), 325мг/20 мг/10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(лимон) 325мг/20 мг/10 мг 10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(лимон), 325мг/20 мг/10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 325мг/20 мг/10 мг 10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(апельсин), 325мг/20 мг/10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0.25 мг/0.5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Орницип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(III) гидроксид полимальтозный комплекс, кислота фолиевая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50 г.,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5.1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6.6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500мг/5мл,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830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16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неомицина сульфат, полимиксин 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45.52 мг/11.38 мг/мл,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Отисфен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Отофа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2,6%,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дозированный с ментолом и эвкалиптом,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детей 0,05% 10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с ментолом и эвкалиптом,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2мг/мл (в растворе натрия хлорида 0.9%)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ногтей, 5 %,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0,25% 10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0.25 % 0.5 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0.5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АО, по лицензии Дайчи Санкио Ко. Лтд,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Фармасьютикал (Китай)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 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 производству бактерийных и вирусных препаратов Института полиомиелита и вирусных энцефалитов им.М.П.Чумакова РАМН Федеральное государственное унитарное предприятие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 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 6 мг/мл 16.7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100мг/16.7 мл16.7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Паллада-НС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6.65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30мг/10мл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90мг/30мл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40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введения40 мг№1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 0.002 % 3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 0.002 %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200 мкг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0.04 мг/мл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мкг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20 мг/мл,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316 мг/280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0,25 %,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286 094,82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373 910,84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415 401,47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456 941,62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ЕД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25 ЕД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0.24 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Панкреатин-ЛекТ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20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2,5г/58г, 58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 для наружного применения, 4.63%, 130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 Аэрозоль-Сервис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спрей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130 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35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53 972,31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40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мг/мл№1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СП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0.02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внутрь12.5 г№25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120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бумаги упаковочной с полимерным покрытием с двух сторон)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алюминиевой фольги с покрытием пленкой из поливинилхлорида)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100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Роутек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1 %,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Ахлкон Парентералз (Индия)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завод Мисато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2.5 мг, 0.5 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600 мг/г,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 Инкомед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2 мг/0.5 мл, По 30 мл в стеклянном флаконе.,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ментола, 30 мл, 2 мг/0.5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180мкг/0,5мл, 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0.5%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0.5%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Пектолван® плющ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 0.5мл/1 доза 0.5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2 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ректальная, 1 г, 1г/100мл, 100мл,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мкмоль/15мл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внутрь, 10 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Пепсан-Р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 10 г № 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Роза-Фитофарма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Пептипак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кларитромицин, 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и таблетки, покрытые пленочной оболочкой№42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Фармакар ПЛС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150/75 МЕ/МЕ, 1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Перилакс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7,5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мг/0,625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мг/1,25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420 мг/14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1 004 162,67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1 146 552,94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Медрейч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50 мкг/доза,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125 мкг/доза,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250 мкг/доза,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 г№1000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0,75 %,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0,75 %,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7,5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раствора, 16.1 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(Китай)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набор для перорального применения №42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 Италия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Пиолизин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Зерумверк Бернбург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4.5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фармацевтический завод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250мг/5мл,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200 мг/мл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20%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0.18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мкг/мл№10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введения25 мкг/мл№10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введения50 мкг/мл№10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введения100 мкг/мл№10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№126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№252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нет данных 2 г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0.2%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дизентерийный поливалентный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6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12мг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3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6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"Полисорб"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"Полисорб"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(23.12 мг +0.58 мг)/г, 17.3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мг/5мл,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Портодуо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2% 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0.75 мг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введения0.5мл/доза№1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инъекций)1500 МЕ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инъекций)5000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0,5 %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мг/г,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c модифицированным высвобождением 35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80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393 298,83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Прексетил ДР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10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Илко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 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708 мг/100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0,25 ммоль/мл,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86 067,15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Проанес 1%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Санбе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Местеролон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1% 1мл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2.5%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2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80г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мг/мл№10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0,05%,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0.005 % 2,5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введения60мг/мл1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СП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20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50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Проскар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AIAC Интернешнл Фарма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раствор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мл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(Prostatilenum®)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0.03 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62.5 мг№10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0.25 мг/мл 2 мл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0.5 мг/мл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введения300 МЕ/0.36 мл0.42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введения600 МЕ/0.72мл0.72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Рабелок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Рабелок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растворителем, 2.5 МЕ,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МE/2.5 мл,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Таблетки0.075 мг/0.02 мг№21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500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1000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500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мг/62,5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 120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4.5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1.5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1,5 %,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1,5 %,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лиофилизированый для приготовления раствора для внутривенных инфузий 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1 276 193,33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1 733 840,19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1 907 224,20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1 338 087,20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1 853 803,68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2 039 184,04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1 411 360,11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1 917 478,18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2 109 226,00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1 552 504,26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2 109 237,05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2 320 160,76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1.5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659 849,32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725 834,25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18.9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0,03 мг/0,15 мг, №63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0,03 мг/0,15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3.6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AMW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1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 мл 1.5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мкг/0.36 мл, 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36 мкг/1.08 мл, 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72 мкг/2.16 мл, 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302 604,31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МЕ/0,3 мл, 0.3 мл, №6 (шприц)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мг/г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мг/г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инъекций, 5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дозированный92 мкг/22 мкг№1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184 мкг/22 мкг,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инъекций2000МЕ/0.5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Релаинс Лайф Сайенсыз,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Ремантадин®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№36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4 %,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800мг № 180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с апельсиновым вкусом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без сахара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заполненной шприц-ручке, 140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44 мкг/0,5 мл, 1 мл,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219 638,29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258 184,97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Респикс Спрей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 мг/0,2 мл, 13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 ФАРМА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парабульбарного введения 5 мг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500 МЕ, 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1000 МЕ,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267 145,59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326 184,77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2000 МЕ,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537 733,29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591 506,62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650 657,28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0.2 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10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18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9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 в банке из полиэтилена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№10 в контурной безъячейковой упаковке из бумаги упаковочной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0.05 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Римантадин-СТИ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35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Санайи ве Тиджарет Аноним Ширкети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для детей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0.1 %, 15мл,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0,6 мг/мл + 0,5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с ментолом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мг/г,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увлажняющий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мг/мл,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100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191 052,13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470 635,04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517 698,54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фармацевтический завод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1.5 млн.МЕ,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млн.МЕ,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5мг/10мг,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мг/10 мг, 2.5 мл,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Бафна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Хелф Кейр Сервисез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РОМАЛАКС-DF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раствор, 9 г, 9 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Нью.Фа.Дем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РОМАЛАКС-DF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раствор, 3 г, 3 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Нью.Фа.Дем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0,25 мг/мл (250 000МЕ),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0,5 мг/мл (500 000 МЕ),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1,0 мг/мл (1 000 000 МЕ),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69 935,95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100мг/мл, 10мл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100мг/мл,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500мг/4мл,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 мг/мл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моновалентная человеческая живая аттенуированная вакцина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приема внутрь 2.5 мл/флакон 5 мл/флакон 1 Доза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247 468,81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417 376,20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Ротадон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4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мг/12,5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Роулин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Капсулар 100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витамином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мг, 1.5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150 951,14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0.65%30мл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20мг/мл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 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"Биннофарм"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 г№50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0.1 мг/мл,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20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30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(эмульсия), 0,1%,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0.05%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0.1%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(эмульсия),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Сантабрим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200мг/100мл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трава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 №180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Фармасьютикал Воркс ПОЛФАРМА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99.97-100 %, 250 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Хенгруи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 250 мл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500мг/2мл, 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75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1.2 мг,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153 599,67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2.4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265 372,46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13.5 мг, №500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мг/50 мг,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инъекций1:100000 1.7 мл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Цетилпиридиния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№18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ментол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мкг/100 мкг, 60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 60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 60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25/50 мкг, 120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25/250мкг, 120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25/125 мкг, 120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10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растворителем, 4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125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25/125 мкг, 120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25/250 мкг, 120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25/50 мкг, 120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№150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СЕРСЕНЦА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250мг/5мл,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"Ромфарм Компани С.Р.Л."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Юрюнлери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инъекций/концентрат для приготовления раствора для инфузий, 50 мг/2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1.25 %, 60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300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0.5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50 мг/5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100 мг/5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9 684,61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50 мкг,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Лабораторис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Лабораторис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мг/0,03 мг, №63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мг/0,03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0.8 мг/доза 0.8 мл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551 826,32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300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320/9 мкг/доза 60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60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60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120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120 доз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80/4,5 мкг/доза,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160/4,5 мкг/доза,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2.5 мг/мл 5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13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мг/0.5 м л0.5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Фармасьютикал Солюшнз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комплекте с растворителем (диэтаноламин), 200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раствора, 1.5 г/3.95 г № 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1.5 г/3.95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0,25 мг/г,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50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1,5 мг/мл 200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20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мкг+6 мкг,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 30 мкг (6 млн МЕ) 30 мкг (6 млн МЕ)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265 886,20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шприцах, 40 мг/мл, 1 мл,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мг/0.8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295 554,98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472 095,96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Синокорт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14.4мл,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Амман Фармасьютикалс Индастриас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синтомицина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1%, 25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0.15 %,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во флаконе из стекла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750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1.8 мл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Испания, Хемигруп Франс үшін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 для Хемигруп Франс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20%,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 экспресс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3 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внутреннего применения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100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Хемомонт д.о.о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Хемомонт д.о.о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0.05 %, 15мл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0.1 %,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Солантра®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Ивермектин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Галдерма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+ 33 мкг/мл,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+ 50 мкг/мл,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0,5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дентальная адгезивная,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42.5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42.5 мг/мл, 2 мл,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1000 мг,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(0,8 % маннитола раствор), 30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60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40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 Дурулес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40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 МЕ,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 2.5 МЕ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10000 МЕ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Рентшлер Биофарма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308 758,95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339 634,85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ингаляций, 4мл,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млн.МЕ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 18 мкг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мкг/ингаляция, 4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Споридекс®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125 мг/5 мл 100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МЕ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1.5 мг, 0,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Фарбил Вальтроп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 26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 0.5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1 254 897,00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 мг 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№84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1 125 797,38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1 609 890,25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1 770 879,28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Жеджианг Хуахай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220 мг/5 мл,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200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мг/65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мг/65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клубничные,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медом и лимоном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Интенсив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8.75 мг,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3мг/0.03 мг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мг/0.02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Сулипон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 + 3,6 мг/мл,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200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300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1г/1г,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16.7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37.5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мг/5мл, 8г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200мг/5мл 13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400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1мл,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3 %,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пероксид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40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90мл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100мл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во флаконе из стекломассы, 3%,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во флаконе из пластика, 3%,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3%,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3%,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997 645,00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495 194,70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 бактериофаг жидкий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 20 мл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жидкость для приема внутрь, местного и наружного применения 20 мл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Цзянсу Хенгруи Медицин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и инфузий, 10 мг/мл, 20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 Фармасьютикал Лабораториес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 мг/1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Тагансорбент®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Сорбент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 мг № 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2 483 881,20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инъекций, 600 мг, 4мл,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0.50 мг/мл 120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1 096 056,72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1 205 662,39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ХОТ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 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пакетике 20 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32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Тамипул®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/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/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0,15 %, 120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дозированный, 0,255 мг/доза,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Роза®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вагинального раствора,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Роза®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вагинальный, 0,1 %, 140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оральный, 0.15 %,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горячий напиток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0.30%,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200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249 527,60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276 975,64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304 673,20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4 % 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уклоняющегося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(UK) Ltd. (trading as Glaxo Wellcome Operations)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2 374 789,56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2 612 268,52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2.5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0.3 мл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 БК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мкг/мл, 3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ТАФНЕКСТ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40/12.5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млн.МЕ/0.5мл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 мкг/доза 18г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20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мг/12.5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мг/5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40/12,5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80/12.5мг,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/5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Телфаст®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Хиспания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растворителем, 20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50/12.5 мг, 50/12.5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100/25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350 мг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 - Д™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Терасил-С™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ЛАР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Doppel Farmaceutici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МАКСтаб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от гриппа и простуды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дозированный,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Orleans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 (натрия хлорида раствор изотонический для БЦЖ) 20 детских доз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Japan BCG Laboratory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Термустин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инфузий, 100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Тердоз Фарма Прайвит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229 971,47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252 968,61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1%,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1 %, 3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1 %,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1200 мг/20 мл, 20мл,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1 529 693,75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1 790 353,57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1 969 388,92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5%,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4,2 %,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По одной дозе (0.5 мл) препарата в одноразовом предварительно заполненном шприце из стекла. По 1 шприцу и 1 игле в контурной ячейковой упаковке. По 1 контурной ячейковой упаковке в пачке из картона., 0,5 мл/доза, не применимо, не применимо,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0,25 мл/доза, 0.25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25 мкг/доза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мг10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4 мг/2мл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мг/мл, 24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Гамельн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мг/24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Тиолипон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30 мг/мл 10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 г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введения, 25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введения, 25 мг/мл, 4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 мг/2 мл, 2мл,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0.25%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10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 100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12,5 мг/50 мл,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478 176,61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525 994,27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664 159,83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858 337,78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944 171,55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28 мг, №224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Фармасьютикалс Корпорэйшн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1 284 886,01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1 989 785,38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2 188 763,92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3.5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3 мг/г,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0,3%, 3.5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0,3%,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0,3%,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Тобросопт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мг/3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мг/1,5 мг, 3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мг/1,5 мг 3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Токсивенол-Рота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300мг/3мг,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Илач Сан. ве Тидж. Лтд. Шти.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мл,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0,04 мг/мл 2.5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мкг/мл,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меда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без сахара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лимона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апельсина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Траволайф плющ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Травопассит,сироп cо вкусом абрикоса 100 мл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494 673,97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544 141,37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мг/2,5 мл, 2.5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7.5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7.5 мг/мл 0.9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 3 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оболочкой, 150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200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 440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350 мг 1.75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380 062,63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418 068,90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525 мг 2.62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мг/мл,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высвобождением, 400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25/12.5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ТРИВЕДОН МR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35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Тридат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35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12мг+1мг/2мл,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комплекте с раствором, 150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"Адамед 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мг/2,5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мг/20 мг/5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76 % 20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"Фармак"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10мг/2,5мг/10мг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мг/2.5 мг/5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 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мг/600 мг/300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Вэллком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116 904,90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0.2%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Шандонг Шинглу Фармасьютикл Ко,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2% 40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Ветпром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Софарма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2 %,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(300 МЕ +2,5 мг +2,5 мг),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(500 МЕ +2,5 мг +2,5 мг),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(300 МЕ + 4 мг +3 мг),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(500 МЕ + 4 мг +3 мг),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5мг/мл, 5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10мг/мл, 5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Трувада®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дизопроксил, эмтрицитабин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0.75 мг/0.5 мл, 0.5 мл,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1.5 мг/0.5 мл 0.5 мл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59 504,44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2 ТЕ,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сахара, 9 %, 175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600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 Нео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1,5 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 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№112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110/50мкг,№30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500 мл,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846 558,00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1 210 577,50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1 331 635,25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20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37 215,43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98 833,18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50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200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234 666,67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372 486,41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Вакцина гриппозная четырехвалентная инактивированная расщепленная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0.5 мл/доза, 0.5мл,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РК-БП-5№024889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0,09%,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витамином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Уралит-У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натрия гидроцитрат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Плантэкстракт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180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8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 MAX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Уроцит®-К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1080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 Фармакал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8 946,44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Урсором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300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линия продукта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№70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30 мг, 1мл,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980 750,00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1 526 148,80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 5 мл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GR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корицы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ягод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мг/мл, 15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18.9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вагинальный, 1,2%, 72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гранулированный для приготовления раствора для приема внутрь 5 г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180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Фемара®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209 440,09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масляный, 1 г/2 мл, 2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 Нью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 мг/мл 20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75 мкг/ч,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50 мкг/ч,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25 мкг/ч,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мг/мл, 2 мл,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0,005%,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 с сахаром,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лимонный,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малиновый с сахаром 13 г № 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СТЕРОП С/А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800 мг/15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 Эль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Илак Санаи ве Тикарет Аноним Сиркети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 мл, 2 мл,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мг/мл,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 по лицензии Билим Илач Санайи ве Тиджарет А.Ш., Турция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 сироп педиатрический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 мг/5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1.36%, 2000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Финаген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фармацевтическая производственная и коммерческая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200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200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400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40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100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15 мг/5 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Флекса 1500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апельсина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Лайфсайенцес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мг+125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диспергируемые250мг+62.5мг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мг+31.25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875мг+125мг,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125 мкг/доза, 60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50мкг/доза, 120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0,3 %, 3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0,3%,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 2 мл 2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200 мг, 1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ингаляций, 100 мг/мл,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в комплекте с растворителем, 500 мг,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3.54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Сироп25 мг/5 мл 70мл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ФЛУОКСЕТИН–КУСУМ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ФЛУРБО® СПРЕЙ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8.75 мг/доза, 15мл,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Лабораториум Санитатис,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Флутинап 0.05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 доз.,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50 мкг/доза, 14.5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0.025 %,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0,025%,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5%, 125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200 МЕ,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162 279,25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мг/12,5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МЕ/0.15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инъекций150 МЕ/0.3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225 МЕ/0.45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МЕ/0.6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120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60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60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120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60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120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30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введения250 мкг/мл2.4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50г,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10000 МЕ,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10000 МЕ,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100 ЕД,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"Huons Global Co., LTD", Республика Корея / "Huons BioPharma Co., Ltd.", Республика Корея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3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мкг/6 мкг/доза, 120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2.5 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65 мг + 35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+ 65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"Фармстандарт-Лексредства"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внутрь, 3 г, 8 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3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8,0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100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3800 МЕ анти-Ха/0.4мл,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18 796,03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2850МЕ анти-Ха/0,3 мл, 0.3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5700МЕ анти-Ха/0,6мл, 0.6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7600МЕанти-Ха/0,8мл, 0.8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27 771,73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Фривэй Комби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Фталазол-Дарница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Фталазол-КМП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0,1 % 15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 мг / 5 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Фунгодерил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применения, 100 000 ЕД/мл 7.5 г/50 мл, 7.5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Фуразек Юниор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15мг/мл, 63.04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Геми Новаковский Гжегож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 (Furamagum®)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применения, 100 мг, 1 г,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применения, 100 мг, 1 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 в контурной безъячейковой упаковке из бумаги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 в контурной безъячейковой упаковке из алюминиевой фольги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 АВЕКСИМА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для приготовления раствора для местного и наружного применения, 20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фурацилиновая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0.2 %, 25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Сигма-Тек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мг/г,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взрослый, инактивированная вакцина против гепатита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доза/1 мл 1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Хайтек Хелтскер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2,5мг/12,5мг,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5мг/25мг,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11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 мл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1,1мл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хлорамфеникол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 мл,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50мг/г, 5%,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5000 МЕ,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500 МЕ,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1000 МЕ,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Майоли-Спиндлер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№180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 6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 0.8 мл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 0.4 мл 0.4 мл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 мг/1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г № 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г/100 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10г/100мл, 10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Цереглиа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мг, 1 мл,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 + Лидо Экстра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 и 1 шприцем объемом 5 мл)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III®+ Лидо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0.5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Cefak KG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Цефантрал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9 128,58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мкг/мл,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0,05 %,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0,02%, 1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1.0 %,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10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5%,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200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Имипенем, Циластатин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0.5г/0.5г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500 МЕ,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572 425,11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629 667,62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мг/100 мл, 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 мг/мл,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10мл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Цистинол акут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Шапер &amp; Брюммер ГмбХ &amp; Ко. КГ.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Цитабин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 (П),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мг/4мл,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г,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Цитовир®-3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Цитрик®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лимона, 22.13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200мг/100мл,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СТ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Ranbaxy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0,5 мг + 1,0 мг,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50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Стекловидное тело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0,5 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ШюрКюр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5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мг/г,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40мг/12,5мг,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40мг/25мг,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Эдолкето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0,5 %,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внутрь, 176 мл,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Сайенсис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 40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0.278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377 243,49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160мкг/4.5мкг/доза, 5.6 мг, 60 доз,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дозированный25мкг+250 мкг/доза№1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25/125 мкг, 120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25/50 мкг, 120 Доза,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мг/20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мг/10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мг/20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20мг/10мг,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 крем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гр.,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10 мл.,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20 мл.,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ЭКЗОРОЛФИНЛАК®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 лекарственный, 5%, 2.5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мг+ 62,5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мг+ 31,25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 16.5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16.5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мг/10мг,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192 162,57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мг/1.5мл№3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7.5%, 2000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7 631,24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 50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0,01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1 709 055,00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2 434 638,80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2 678 102,68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15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мкг/0.5 мл 0.5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мкг/0.5 мл 0.5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100мл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50мл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25мл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125 мг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2 %, 50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60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Эмопрокс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тенофовира дизопроксила фумарат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мг/300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инъекций1.25 мг/мл№5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мг/25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мг/12,5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введения50 мг1 мл№4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мг, 1 мл,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305 081,49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200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Шимон Флорис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введения, 250 мкг,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323 701,76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 миллиарда/5 мл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4 миллиарда/5мл 5 мл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Энтерокинд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225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22.5 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200 мг/5 мл,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300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782 628,00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80.5 мг/5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 г/5 мл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27 805,55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45 803,93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Эпиген Интим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0,1%,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Хеминова Интернейшнл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10000 МЕ/1 мл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84 900,35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20000 МЕ/1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96 136,87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мл, 0.6 мл, 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введения40000 МЕ/1 мл1 мл№6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 МЕ/0.5мл№6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мг/г, 20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мг/мл20 мл№1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99 682,84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оральный, 0,125 %, 10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10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100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10000 ЕД, 10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10000 ЕД/г 10 г № 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Эрсефурил®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Дижон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мкг№60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 №270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688 457,50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699 312,50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807 705,94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1.5 мг,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внутрь, 2,5 мг/5мл, 60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Хамельн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62.5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Эсмия®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36 034,45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 мг,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22 081,88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250мг/5мл 5 мл № 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№90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Эссливер 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Эстезифин®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15мл,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Эстидерм-ТК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 мг/мл, 20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Эстидерм-ТК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 мг/мл, 10мл,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трансдермальный, 0,60 мг/г, 80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12.5 %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12.5 % 2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18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90%, 50 мл, №1 (флакон-капельница)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90%, 90 мл, №1 (флакон-капельница)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90%, 90 мл, №1 (стекло)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90%, 50 мл, №1 (стекло)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100мл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ФК, ЗМП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90 %,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"Shingiskhan"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30 мл, №1 (стекло)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50 мл, №1 (пластик)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30 мл, №1 (пластик)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90 мл, №1 (стекло)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50 мл, №1 (стекло)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90 мл, №1 (пластик)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 (стекло)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30 мл, №1 (стекло)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 (стекло)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30 мл, №1 (пластик)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 (пластик)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 (пластик)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70%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70 %,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90%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90 %,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100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70 %,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70 %,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90 %, 30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90 %, 50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ДУО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мг/8 мг, №14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7 270,27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6 242,37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9 622,54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 мг/мл, 2 мл,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11 481,32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15 722,78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Фабрика Монтавит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2.4% №5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24 мг/мл 10 мл № 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мг/200 мг/300 мг,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Эфизол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90 мл, №1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Юнигамма®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 мг, №10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Юниктам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Сультамициллин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 мг, №12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14 437,80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ситаглиптин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мг/500 мг №56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Пуэрто Рико,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 Плюс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6 696,34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Цены сформированы согласно пункту 42 правил регулирования, формирования предельных цен и наценки на лекарственные средства, утвержденных приказом Министра здравоохранения Республики Казахстан от 11 декабря 2020 года № ҚР ДСМ-247/2020.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