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28dc6" w14:textId="7d28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информации и общественного развития Республики Казахстан от 19 мая 2021 года № 173 "Об утверждении типовой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информации и общественного развития Республики Казахстан от 27 декабря 2021 года № 423. Зарегистрирован в Министерстве юстиции Республики Казахстан 5 января 2022 года № 26381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информации и общественного развития Республики Казахстан от 19 мая 2021 года № 173 "Об утверждении типовой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уровне" (зарегистрирован в Реестре государственной регистрации нормативных правовых актов за № 22807),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4-3 Закона Республики Казахстан "О средствах массовой информации"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Типовую 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уровне, утвержденную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информации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Егізбаев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423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2021 года № 173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методика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Типовая методика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 (далее - Типовая методика),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4-3 Закона Республики Казахстан "О средствах массовой информации" и устанавливает алгоритм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Стоимость услуг, закупаемых для проведения государственной информационной политики в средствах массовой информации на региональном уровне (далее – услуга), определяется в зависимости от базовых цен на услуги, закупаемых для проведения государственной информационной политики в средствах массовой информации за счет средств местного бюджета для каждого отдельного вида услуги средств массовой информации.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Стоимость услуги в периодических печатных изданиях определяется по формуле: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газет по формуле Pn=Bn x V x Kq, где: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Pn (price) – стоимость услуги в газетах с учетом налога на добавленную стоимость;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Bn – базовая цена за один см2 услуги, размещаемой в газете;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газете, исчисляемой в см2;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газеты: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200 000 экземпляров – 1,3;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100 000 экземпляров – 1,15;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50 000 экземпляров – 1;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30 000 экземпляров – 0,9;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20 000 экземпляров – 0,8;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0,65;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0,5;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журналов по формуле Pm=Bm x V x Kq, где: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Pm (price) – стоимость услуги в журналах с учетом налога на добавленную стоимость;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Bm – базовая цена за один см2 услуги, размещаемой в журнале;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журнале, исчисляемой в см2;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журнала: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15 000 экземпляров – 1,2;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1,1;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8 000 экземпляров – 1;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0,9;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3 000 экземпляров – 0,8;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экземпляров – 0,7.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Стоимость услуги в интернет-ресурсе определяется по формуле Pi=Bi x V x Kq, где: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 (price) – стоимость услуги в интернет-ресурсе с учетом налога на добавленную стоимость;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– базовая цена за один символ, секунду, минуту, штуку услуги, размещаемой в интернет-ресурсе;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интернет-ресурсе, исчисляемой в символах, секундах, минутах, штуках;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для учета среднемесячного количества посещений интернет-ресурса уникальными пользователями: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500 000 посетителей в месяц – 1;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1 000 000 посетителей в месяц – 1,1;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2 000 000 посетителей в месяц – 1,2;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5 000 000 посетителей в месяц – 1,3;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5 000 000 посетителей в месяц – 1,4.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Стоимость услуги на телевидении определяется по формуле Ptv=Btv x V, где: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Ptv (price) – стоимость услуги на телевидении с учетом налога на добавленную стоимость;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Btv – базовая цена за одну секунду, минуту, серию услуги, размещаемой на телевидении;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телевидении, исчисляемой в секундах, минутах, сериях.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при формировании государственного информационного заказа не учитываются разделения по жанрам услуг на телевидении, то стоимость услуг на телевидении рассчитывается по базовой цене (Btv).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Стоимость услуги на радиоканале определяется по формуле Pr=Br x V, где: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 (price) – стоимость услуги на радиоканале с учетом налога на добавленную стоимость;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Br – базовая цена за одну секунду, минуту услуги, размещаемой на радиоканале;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радиоканале, исчисляемый в секундах, минутах.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