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64a8" w14:textId="e2b6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16 октября 2020 года № ҚР ДСМ-134/2020 "Об утверждении правил определения и перечня видов высокотехнологичной медицинской помощи, а также критерии, согласно которым виды высокотехнологичной медицинской помощи переходят в перечень услуг специализированной медицинской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31 декабря 2021 года № ҚР ДСМ -141. Зарегистрирован в Министерстве юстиции Республики Казахстан 6 января 2022 года № 26398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октября 2020 года № ҚР ДСМ-134/2020 ""Об утверждении правил определения и перечня видов высокотехнологичной медицинской помощи, а также критерии, согласно которым виды высокотехнологичной медицинской помощи переходят в перечень услуг специализированной медицинской помощи" (зарегистрирован в Реестре государственной регистрации нормативных правовых актов под № 21471)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высокотехнологичной медицинской помощи,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Буркитбаев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ДСМ-134/2020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высокотехнологичной медицинской помощи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Виды высокотехнологичной медицинской помощи в рамках гарантированного объема бесплатной медицинской помощи при экстренной госпитализации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ВТМУ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ВТМП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дефибриллятора системы в целом (CRT-P)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интракраниального нейростимулятора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от посмертного донора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 от посмертного донора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панкреатэктомия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технологий при онкологических заболеваниях в рамках консультативно-диагностической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Виды высокотехнологичной медицинской помощи в рамках гарантированного объема бесплатной медицинской помощи и системе обязательного социального медицинского страхования при плановой госпитализации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МКБ-9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Радио-йод терапия заболеваний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Радиохирургический метод лечения заболеваний центральной нервной системы с применением аппарата Гамма-нож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Виды высокотехнологичной медицинской помощи в системе обязательного социального медицинского страхования при плановой госпитализации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МКБ-9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дефибриллятора системы в целом (CRT-P)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дефибриллятора, системы в целом (CRT-D)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кадавра для 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интракраниального нейростимулятора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спинального нейростимулятора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трансплантация комплекса "сердце – легкое"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замена аортального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Баллонная вальвулопластика стеноза митрального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митрального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Парциальная вентрикулэктомия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Иссечение, деструкция или удаление левого ушка предсердия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трансвенозного атриального и/или вентрикулярного электрода (электродов)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автоматического кардиовертера/дефибриллятора, системы в целом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генератора импульсов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других артерий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перерыва дуги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39.73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протеза в грудную аорту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коарктации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мезенхимальных стволовых клеток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аутологичных гемопоэтических стволовых клеток без очистки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аллогенных гемопоэтических стволовых клеток без очистки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пуповинных стволовых 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фетальных стволовых 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от посметртного донора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панкреатэктомия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поджелудочной железы,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нефрэктомия с тромбэктомией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 от посметртного донора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инвагинационная вазоэпидидимостомия при обструктивной азооспермии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длинный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короткий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кости таза, требующих этапной коррекции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сустава и/или кости при опухоли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гематопоэтических клеток крови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