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34480" w14:textId="4a3448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некоторых постановлений акимата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Нур-Султана от 10 марта 2021 года № 505-812. Зарегистрировано Департаментом юстиции города Нур-Султана 12 марта 2021 года № 1310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16)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31 статьи 1 Закона Республики Казахстан от 25 ноября 2019 года "О внесении изменений и дополнений в некоторые законодательные акты Республики Казахстан по вопросам оказания государственных услуг", акимат города Нур-Султан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30 октября 2015 года № 102-1961 "Об утверждении регламентов государственных услуг в области растениеводства" (зарегистрировано в Реестре государственной регистрации нормативных правовых актов за № 975, опубликовано 26 декабря 2015 года в газетах "Астана ақшамы" № 145 (3350), "Вечерняя Астана" № 145 (3368);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Астаны от 3 августа 2017 года № 102-1581 "О внесении изменений в постановление акимата города Астаны от 30 октября 2015 года № 102-1961 "Об утверждении регламентов государственных услуг в области растениеводства" (зарегистрировано в Реестре государственной регистрации нормативных правовых актов за № 1130, опубликовано 3 октября 2017 года в газетах "Астана ақшамы" № 117 (3622), "Вечерняя Астана" № 117 (3640).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Руководителю Государственного учреждения "Управление контроля и качества городской среды города Нур-Султан"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для официального опубликования в периодических печатных изданиях, распространяемых на территории города Нур-Султан;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Нур-Султан после его официального опубликования;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 течение десяти рабочих дней после государственной регистрации настоящего постановления представление в территориальный орган юстиции сведений об исполнении мероприятий, предусмотренных подпунктами 2), 3) настоящего пункта.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заместителя акима города Нур-Султан Солтамбекова Н.К.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Кульгинов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