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bccf" w14:textId="db9b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19 июня 2015 года № 106-1029 "О наблюдательных советах в государственных коммунальных предприятиях на праве хозяйственного ведения в сфере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17 марта 2021 года № 106-911. Зарегистрировано Департаментом юстиции города Нур-Султана 26 марта 2021 года № 1314.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17.03.2021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Эталонный контрольный банк НПА РК в электронном виде, 01.04.2021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города Нур-Султана от 17 марта 2021 года № 106-911. Зарегистрировано Департаментом юстиции города Нур-Султана 26 марта 2021 года № 1314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Астаны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/>
          <w:i w:val="false"/>
          <w:color w:val="000000"/>
          <w:sz w:val="28"/>
        </w:rPr>
        <w:t xml:space="preserve"> 19 </w:t>
      </w:r>
      <w:r>
        <w:rPr>
          <w:rFonts w:ascii="Times New Roman"/>
          <w:b/>
          <w:i w:val="false"/>
          <w:color w:val="000000"/>
          <w:sz w:val="28"/>
        </w:rPr>
        <w:t>июня</w:t>
      </w:r>
      <w:r>
        <w:rPr>
          <w:rFonts w:ascii="Times New Roman"/>
          <w:b/>
          <w:i w:val="false"/>
          <w:color w:val="000000"/>
          <w:sz w:val="28"/>
        </w:rPr>
        <w:t xml:space="preserve"> 2015 </w:t>
      </w:r>
      <w:r>
        <w:rPr>
          <w:rFonts w:ascii="Times New Roman"/>
          <w:b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/>
          <w:i w:val="false"/>
          <w:color w:val="000000"/>
          <w:sz w:val="28"/>
        </w:rPr>
        <w:t xml:space="preserve"> 106-1029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наблюдательных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сфере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здравоохранения"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148 Закона Республики Казахстан от 1 марта 2011 года "О государственном имуществе", акимат города Нур-Султан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июня 2015 года № 106-1029 "О наблюдательных советах в государственных коммунальных предприятиях на праве хозяйственного ведения в сфере здравоохранения" (зарегистрировано в Реестре государственной регистрации нормативных правовых актов за № 91709, опубликовано в газетах "Астана ақшамы", "Вечерняя Астана" от 23 июля 2015 года) следующие изменения: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вышеуказанном постановлении: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преамбуле, по всему тексту и в приложениях к указанному постановлению слово "Астаны" заменить словом "Нур-Султан";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Руководителю Государственного учреждения "Управление общественного здравоохранения города Нур-Султан" в установленном законодательством Республики Казахстан порядке обеспечить: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конкурсного отбора кандидатов в члены наблюдательных советов (далее – конкурсы);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условий, даты и места проведения конкурсов;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конкурсной комиссии;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государственную регистрацию настоящего постановления в органах юстиции с последующим его опубликованием в официальных и периодических изданиях, а также на интернет-ресурсе, определяемом Правительством Республики Казахстан, и на интернет-ресурсе акимата города Нур-Султан.";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коммунальных предприятий, в которых создаются наблюдательные советы (приложение 1), утвержденным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Наблюдательном совете в государственном коммунальном предприятии на праве хозяйственного ведения в сфере здравоохранения (приложение 2), утвержденном вышеуказанным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"Государственное учреждение "Управление здравоохранения города Астаны" заменить словами "Государственное учреждение "Управление общественного здравоохранения города Нур-Султан".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общественного здравоохранения города Нур-Султан" в установленном законодательством Республики Казахстан порядке обеспечить: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Мәкена Б.М.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Кульгинов</w:t>
      </w:r>
    </w:p>
    <w:bookmarkEnd w:id="21"/>
    <w:p>
      <w:pPr>
        <w:spacing w:after="0"/>
        <w:ind w:left="0"/>
        <w:jc w:val="both"/>
      </w:pPr>
      <w:bookmarkStart w:name="z25" w:id="22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17 марта 2021 года № 106-911</w:t>
      </w:r>
    </w:p>
    <w:p>
      <w:pPr>
        <w:spacing w:after="0"/>
        <w:ind w:left="0"/>
        <w:jc w:val="both"/>
      </w:pPr>
      <w:bookmarkStart w:name="z26" w:id="23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19 июня 2015 года № 106-1029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наблюдательные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советы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предприятие на праве хозяйственного ведения "Городская поликлиника № 1" акимата города Нур-Султан.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предприятие на праве хозяйственного ведения "Городская поликлиника № 2" акимата города Нур-Султан.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предприятие на праве хозяйственного ведения "Городская поликлиника № 3" акимата города Нур-Султан.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предприятие на праве хозяйственного ведения "Городская поликлиника № 4" акимата города Нур-Султан.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предприятие на праве хозяйственного ведения "Городская поликлиника № 5" акимата города Нур-Султан.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предприятие на праве хозяйственного ведения "Городская поликлиника № 6" акимата города Нур-Султан.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коммунальное предприятие на праве хозяйственного ведения "Городская поликлиника № 7" акимата города Нур-Султан.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предприятие на праве хозяйственного ведения "Городская поликлиника № 8" акимата города Нұр-Сұлтан.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коммунальное предприятие на праве хозяйственного ведения "Городская поликлиника № 9" акимата города Нур-Султан.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коммунальное предприятие на праве хозяйственного ведения "Городская поликлиника № 10" акимата города Нур-Султан.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коммунальное предприятие на праве хозяйственного ведения "Городская поликлиника № 11" акимата города Нур-Султан.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коммунальное предприятие на праве хозяйственного ведения "Городская поликлиника № 12" акимата города Нур-Султан.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коммунальное предприятие на праве хозяйственного ведения "Городская поликлиника № 13" акимата города Нур-Султан.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коммунальное предприятие на праве хозяйственного ведения "Городская поликлиника № 14" акимата города Нур-Султан.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коммунальное предприятие на праве хозяйственного ведения "Городская поликлиника № 15" акимата города Нур-Султан.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коммунальное предприятие на праве хозяйственного ведения "Центр первичной медико-санитарной помощи "Достык" акимата города Нур-Султан.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коммунальное предприятие на праве хозяйственного ведения "Многопрофильная городская больница № 1" акимата города Нур-Султан.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коммунальное предприятие на праве хозяйственного ведения "Городская многопрофильная больница № 2" акимата города Нур-Султан.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коммунальное предприятие на праве хозяйственного ведения "Многопрофильная городская больница № 3" акимата города Нур-Султан.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коммунальное предприятие на праве хозяйственного ведения "Многопрофильная городская детская больница № 1" акимата города Нур-Султан.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коммунальное предприятие на праве хозяйственного ведения "Многопрофильная городская детская больница № 2" акимата города Нур-Султан.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коммунальное предприятие на праве хозяйственного ведения "Многопрофильная городская детская больница № 3" акимата города Нур-Султан.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коммунальное предприятие на праве хозяйственного ведения "Городской центр фтизиопульмонологии" акимата города Нур-Султан.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коммунальное предприятие на праве хозяйственного ведения "Городской центр психического здоровья" акимата города Нур-Султан.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коммунальное предприятие на праве хозяйственного ведения "Многопрофильный медицинский центр" акимата города Нур-Султан.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коммунальное предприятие на праве хозяйственного ведения "Городская станция скорой медицинской помощи" акимата города Нур-Султан.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коммунальное предприятие на праве хозяйственного ведения "Высший медицинский колледж" акимата города Нур-Султан.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