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8f79d" w14:textId="ce8f7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в дошкольных организациях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Нур-Султана от 23 апреля 2021 года № 107-1402. Зарегистрировано Департаментом юстиции города Нур-Султана 29 апреля 2021 года № 1321.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постановления акимата города Астаны от 27.12.2022 </w:t>
      </w:r>
      <w:r>
        <w:rPr>
          <w:rFonts w:ascii="Times New Roman"/>
          <w:b w:val="false"/>
          <w:i w:val="false"/>
          <w:color w:val="ff0000"/>
          <w:sz w:val="28"/>
        </w:rPr>
        <w:t>№ 107-3855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7-1)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и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 Закона Республики Казахстан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акимата города Астаны от 27.12.2022 </w:t>
      </w:r>
      <w:r>
        <w:rPr>
          <w:rFonts w:ascii="Times New Roman"/>
          <w:b w:val="false"/>
          <w:i w:val="false"/>
          <w:color w:val="000000"/>
          <w:sz w:val="28"/>
        </w:rPr>
        <w:t>№ 107-3855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в дошкольных организациях города Астаны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акимата города Астаны от 27.12.2022 </w:t>
      </w:r>
      <w:r>
        <w:rPr>
          <w:rFonts w:ascii="Times New Roman"/>
          <w:b w:val="false"/>
          <w:i w:val="false"/>
          <w:color w:val="000000"/>
          <w:sz w:val="28"/>
        </w:rPr>
        <w:t>№ 107-3855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24 января 2019 года № 107-105 "Об утверждении государственного образовательного заказа на дошкольное воспитание и обучение, размера родительской платы в дошкольных организациях города Астаны" (зарегистрировано в Реестре государственной регистрации нормативных правовых актов за № 1202, опубликовано 2 февраля 2019 года Эталонном контрольном банке нормативных правовых актов Республики Казахстан в электронном виде).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Руководителю государственного учреждения "Управление образования города Астаны" в установленном законодательством Республики Казахстан порядке обеспечить:</w:t>
      </w:r>
    </w:p>
    <w:bookmarkEnd w:id="3"/>
    <w:bookmarkStart w:name="z2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4"/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Астаны после его официального опубликования.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постановления акимата города Астаны от 27.12.2022 </w:t>
      </w:r>
      <w:r>
        <w:rPr>
          <w:rFonts w:ascii="Times New Roman"/>
          <w:b w:val="false"/>
          <w:i w:val="false"/>
          <w:color w:val="000000"/>
          <w:sz w:val="28"/>
        </w:rPr>
        <w:t>№ 107-3855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курирующего заместителя акима города Астаны.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постановления акимата города Астаны от 27.12.2022 </w:t>
      </w:r>
      <w:r>
        <w:rPr>
          <w:rFonts w:ascii="Times New Roman"/>
          <w:b w:val="false"/>
          <w:i w:val="false"/>
          <w:color w:val="000000"/>
          <w:sz w:val="28"/>
        </w:rPr>
        <w:t>№ 107-3855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2021 года № 107-1402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- в редакции постановления акимата города Астаны от 27.12.2022 </w:t>
      </w:r>
      <w:r>
        <w:rPr>
          <w:rFonts w:ascii="Times New Roman"/>
          <w:b w:val="false"/>
          <w:i w:val="false"/>
          <w:color w:val="ff0000"/>
          <w:sz w:val="28"/>
        </w:rPr>
        <w:t>№ 107-3855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в дошкольных организациях города Астаны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 - в редакции постановления акимата города Астаны от 27.12.2022 </w:t>
      </w:r>
      <w:r>
        <w:rPr>
          <w:rFonts w:ascii="Times New Roman"/>
          <w:b w:val="false"/>
          <w:i w:val="false"/>
          <w:color w:val="ff0000"/>
          <w:sz w:val="28"/>
        </w:rPr>
        <w:t>№ 107-3855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дошкольное воспитание и обучение в дошкольных организациях города Астаны</w:t>
            </w:r>
          </w:p>
          <w:bookmarkEnd w:id="9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в организациях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дошкольных организациях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дошкольная организация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Частная дошкольная организация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государственной дошкольной организации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Общеразвивающие группы в дошкольной организации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государственной дошкольной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днем прибывания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неполным днем прибывания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днем прибывания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дошкольное воспитание и обучение в дошкольных организациях города Астаны</w:t>
            </w:r>
          </w:p>
          <w:bookmarkEnd w:id="10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на одного воспитанника в месяц (тенге)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исключением специальных дошкольных организаций и коррекционных групп)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дошкольных организациях в месяц (тенге)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государственной дошкольной организации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Санаторный ясли-сад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Коррекционные и инклюзивные группы в дошкольной организации.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Коммунальное государственное учреждение "Ясли-сад № 23 "Алтын бесік" для детей с нарушением зрения" акимата города Астаны.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Коммунальное государственное учреждение "Специальный детский сад № 64 "Асыл бөбек" акимата города Астаны.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Коммунальное государственное учреждение "Специальный детский сад № 96 "Аяла" акимата города Астаны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дошкольная организация;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 полного дня прибывания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Частная дошкольная организация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днем прибывания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