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5b83" w14:textId="2885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выпаса сельскохозяйственных животных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10 марта 2021 года № 7С-2-6. Зарегистрировано Департаментом юстиции Акмолинской области 18 марта 2021 года № 8394.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в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7С-2-6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выпаса сельскохозяйственных животных в Акмолинской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выпаса сельскохозяйственных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12-14)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 145 "Об утверждении Типовых правил выпаса сельскохозяйственных животных" (зарегистрирован в Реестре государственной регистрации нормативных правовых актов № 20540) и определяют порядок выпаса сельскохозяйственных животных в Акмолинской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имеющих непосредственное отношение к сельскохозяйственному производству;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сельскохозяйственных животных – физические или юридические лица, имеющее на праве собственности, хозяйственного ведения, оперативного управления или ином законном основании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прогон (перегон)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выпас сельскохозяйственных животных –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назначения, а также на земельных участках в составе других категорий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пастбища –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сезонные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со временами года и (или) периодичностью их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отгонные пастбища – пастбища, которые используются для ведения отгонного животноводства на отдаленных от населенных пунктов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выпаса сельскохозяйственных животных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Сельскохозяйственные животные, принадлежащие физическим и юридическим лицам, независимо от формы собственности, подлежат учету и регистрации.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зарегистрированному сельскохозяйственному животному присваивается идентификационный номер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утвержденными приказом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Республики Казахстан № 11127). Ветеринарный паспорт на сельскохозяйственных животных выдается индивидуально, за исключением мелкого рогатого скота, свиней.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паспорт на мелкий рогатый скот (овцы, козы), свиней выдается на группу (отару).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сельскохозяйственных животных осуществляется на огороженных или неогороженных пастбищах владельцами сельскохозяйственных животных, либо лицами, ими уполномоченными.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природно-климатических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(перегон) сельскохозяйственных животных до места выпаса и обратно, а в темное и ночное время суток до мест содержания, осуществляется под сопровождением владельцев сельскохозяйственных животных либо лиц, ими уполномоченных.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больных сельскохозяйственных животных (в том числе зараженных заразными болезнями);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выпас сельскохозяйственных животных, не прошедших обязательных ветеринарных процедур (в том числе вакцинации);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землях общего пользования, в полосах отвода железных и автомобильных дорог, границах водоохранных полос и зон санитарной охраны;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водоохранных зон выпас сельскохозяйственных животных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сельскохозяйственных животных без идентификации;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Лесного кодекса Республики Казахстан от 8 июля 2003 года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 (перегон) сельскохозяйственных животных через железнодорожные пути и дороги вне специально отведенных мест, а также в темное время суток и условиях недостаточной видимости (кроме скотопрогонов на разных уровнях);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прогон (перегон) сельскохозяйственных животных по дороге с асфальтовым и цементобетонным покрытием при наличии иных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водопой сельскохозяйственных животных в общественных местах купания, прудах, фонтанах, водоемах и водозаборах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Водному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фонда, утвержденными приказом Министра сельского хозяйства Республики Казахстан от 12 октября 2015 года № 18-02/909 (зарегистрирован в Реестре государственной регистрации нормативных правовых актов Республики Казахстан № 12259).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начала выпаса в зависимости от природно-климатических зон Акмолинской области приурочивается к периоду устойчивого перехода температуры воздуха выше +10 градусов по Цельсию.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каждого сезона (дней) определяется условиями конкретного года.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определении мест выпаса и прогона сельскохозяйственных животных предусматриваются и осуществляются мероприятия по сохранению среды обитания и условий размножения объектов животного мира путей миграции и мест концентрации животных, а также обеспечивается неприкосновенность участков, представляющих особую ценность в качестве среды обитания диких животных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Акмолинского областного маслихата от 22.11.2023 </w:t>
      </w:r>
      <w:r>
        <w:rPr>
          <w:rFonts w:ascii="Times New Roman"/>
          <w:b w:val="false"/>
          <w:i w:val="false"/>
          <w:color w:val="000000"/>
          <w:sz w:val="28"/>
        </w:rPr>
        <w:t>№ 8С-6-6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природно-климатических зон в республике применяются системы сезонного и круглогодичного выпаса сельскохозяйственных животных на пастбищах.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сезонной системе выпаса сельскохозяйственные животные весной, летом и осенью находятся на пастбищах, зимой – на стойловом содержании с полноценным кормлением.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круглогодичной системе выпаса сельскохозяйственные животные находятся на пастбищах круглый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погодных условиях используются животноводческие помещения, и создается соответствующий запас кормов.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выпасе сельскохозяйственных животных учитывается видовой состав пастбищ, поскольку все пастбища на территории Республики Казахстан имеют сезонный характер, так эфемеровые пастбища могут использоваться весной, дерновинно-злаковые и горные - летом, а эфемерово-полынные как весной, так и осенью.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(далее – см) на естественных пастбищах и от 10 см и выше на культурных пастбищах.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Коэффициент использования пустынных пастбищ не должен превышать 60 процентов (далее – %); полупустыни и сухой степи – 65 %. Горные пастбища можно использовать с коэффициентом 70%, как и участки с весенней эфемеровой растительностью.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значения, поселка, села, сельского округа, а в пределах района, города областного значения - местным исполнительным органом района (кроме районов в городах), города областного значения в соответствии с Планом по управлению пастбищами и их использованию (далее – План).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 является нормативным правовым актом, утверждаемым местным представительным органом района, города областного значения на краткосрочный (до года) и (или) долгосрочный (до двух лет) периоды.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План разрабатывается местным исполнительным органом района (кроме районов в городах), города областного значения совместно с акимами города районного значения, поселка, села,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административно-территориальных единиц.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Выпас сельскохозяйственных животных на пастбищах осуществляется в соответствии с Планами.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Календарный график по использованию пастбищ, устанавливающий сезонные маршруты выпаса и передвижения сельскохозяйственных животных, определяется согласно Плану.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Выпас на пастбищах,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других сельскохозяйственных животных допускается только при соблюдении предельно допустимых норм нагрузки на общую площадь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Республики Казахстан № 11064).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предельно допустимых норм нагрузки на общую площадь пастбищ, пастбища предоставляются в пределах города районного значения, поселка, села, сельского округа согласно Плану.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Поголовье сельскохозяйственных животных владельцев, не обеспеченных пастбищами в пределах города районного значения, поселка, села, сельского округа формируется по видам и половозрастным группам и направляется на отгонные пастбища согласно Плану.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Выпас сельскохозяйственных животных на пастбищах заканчивается с залеганием снежного покрова высотой 15-20 см.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перегона при выпасе сельскохозяйственных животных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перегона комплектуют стада, отары, табуны из здоровых сельскохозяйственных животных, одинаковых по возрасту, полу, упитанности. Численность поголовья сельскохозяйственных животных составляет: овец и коз 600-800 голов, крупного рогатого скота не более 250 голов, лошадей не более 200 голов, верблюдов не более 120 голов.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отбора сельскохозяйственных животных,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Нормы комплектования сельскохозяйственных животных в зависимости от вида, половозрастной группы и упитанности, подлежащих перегону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нагрузки на одно лицо, осуществляющего выпас сельскохозяйственных животных,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всем пути перегона сельскохозяйственных животных не допускается смешивание групп.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Перегону на отгонные пастбища подлежат все виды и группы сельскохозяйственных животных необеспеченные пастбищами в пределах населенных пунктов, за исключением маточного (дойного) поголовья (в том числе перед отелом, родами и неокрепших после отела, родов) и больных сельскохозяйственных животных (в том числе зараженных заразными болезнями), неокрепшего новорожденного молодняка, сельскохозяйственных животных, не прошедших обязательных ветеринарных процедур (в том числе вакцинации).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Скотопрогоны определяются местным исполнительным органом районов (городов) и области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10 июля 2002 года "О ветеринарии".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Скотопрогоны размещаются с расчетом обслуживания ими наибольшей площади и создания удобной и кратчайшей связи пастбищ с местами стоянки, и водопоя сельскохозяйственных животных.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перегоне сельскохозяйственных животных на расстояния до 5 километров (далее – км), ширина скотопрогона составляет 50-70 метров, при количестве перегоняемого крупного рогатого скота 200-250 голов или 600-800 голов мелкого рогатого скота.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скотопрогона не превышает 4-5 % всей обслуживаемой территории.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большой протяженности пути (если движение совершается в течение нескольких дней) через каждые 40-50 км скотопрогоны оборудуются пастбищными подкормочными площадками достаточной кормовой емкостью и через каждые 10-15 км обеспечиваются водопоем.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ширина скотопрогона составляет от 200-300 до 1000 метров и более.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Радиус водопоя сельскохозяйственных животных на равнинной местности пастбищ составляет: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 в степных и лесостепных зонах 2-4 км, в засушливых степях 4-6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в степных и лесостепных зонах 4-5 км, в засушливых степях 5-7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верблюдов в степных и лесостепных зонах 6-7 км, в засушливых степях 7-8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в степных и лесостепных зонах 2,5-4 км, в засушливых степях 3-6 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расстояние между колодцами в среднем - 3,8 км.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выпаса сельскохозяйственных животных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Местные исполнительные органы районов, города областного значения обеспечивают: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и представление ежегодного отчета об итогах его реализации местному представительному органу района, города областного значения.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Акимы города районного значения, поселка, села, сельского округа перед началом пастбищного периода: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представляют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органами местного самоуправления соблюдение предельно допустимых норм нагрузки на общую площадь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мест для временного содержания безнадзорных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идентификацию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сбора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маршруты прогона сельскохозяйственных животных внутри населенного пункта до места сбора стада, участков выпаса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участки для выпаса сельскохозяйственных животных на пастбищах вокруг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маршруты перегона сельскохозяйственных животных необеспеченных пастбищами в пределах города районного значения, поселка, села, сельского округа на отгонные пастбища;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участки для выпаса сельскохозяйственных животных на отгонных пастбищах по видам и половозрастным группам.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Владельцы сельскохозяйственных животных, либо уполномоченные ими лица организуют: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групп сельскохозяйственных животных по видам и половозрастным группам;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отбивку маточного (дойного) поголовья от остальных групп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пастбищах, расположенных в пределах территории поселков, сельских населенных пунктов и на отгонных пастбищах;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сопровождение сельскохозяйственных животных при прогоне (перегоне) до места выпаса, выпасе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перегон групп сельскохозяйственных животных необеспеченных пастбищами в пределах населенных пунктов на отгонные пастбища.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Нарушение настоящих Правил влечет ответственность, предусмотренную законодательством Республики Казахстан.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отбора сельскохозяйственных животных, подлежащих перегону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животных, 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перегон,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с ягнятами,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с козлятами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комплектования сельскохозяйственных животных в зависимости от вида, половозрастной группы и упитанности, подлежащих перегону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Вышесредняя,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с ягнятами,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с козлятами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Верблюды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выпаса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нагрузки на одно лицо, осуществляющего выпас сельскохозяйственных животных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