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cd1df" w14:textId="2ecd1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Акмолинского областного маслихата от 11 декабря 2020 года № 6С-52-2 "Об областном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26 апреля 2021 года № 7С-3-3. Зарегистрировано Департаментом юстиции Акмолинской области 28 апреля 2021 года № 8453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"Об областном бюджете на 2021-2023 годы" от 11 декабря 2020 года № 6С-52-2 (зарегистрировано в Реестре государственной регистрации нормативных правовых актов № 8254)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2021-2023 годы,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348 756 110,7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29 983 190,0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3 953 125,5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314 819 795,2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362 444 027,2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3 989 277,0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7 681 963,0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3 692 686,0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-17 677 193,5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17 677 193,5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Е.Мащинская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7С-3-3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6С-52-2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821"/>
        <w:gridCol w:w="529"/>
        <w:gridCol w:w="6808"/>
        <w:gridCol w:w="3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348 756 110,7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29 983 190,0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26 330 871,0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4 683 416,0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21 647 455,0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3 652 319,0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3 602 372,0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3 953 125,5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1 586 203,0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73 162,0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1 505 835,0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642 915,0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642 915,0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1 715 684,5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1 715 684,5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314 819 795,2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70 854 401,2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70 854 401,2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243 965 394,0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243 965 394,0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1035"/>
        <w:gridCol w:w="1035"/>
        <w:gridCol w:w="6117"/>
        <w:gridCol w:w="33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362 444 027,2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7 647 925,4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73 739,7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70 693,7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2 927 940,9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2 203 134,5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497 344,6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162 615,8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3 758 191,5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3 712 673,5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91 659,2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91 659,2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172 894,2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166 785,7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6 108,5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135 026,4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49 499,9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80 640,5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278 566,2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278 566,2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120 482,3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111 387,3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789 981,7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433 971,6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129 405,6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304 566,0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356 010,1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283 543,1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9 188 479,7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8 712 846,4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7 098 912,1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1 608 666,3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475 633,3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475 633,3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144 438 729,0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691 373,0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387 263,0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129 242 926,2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453 086,2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1 641 456,4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702 243,9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1 119 661,0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995 290,9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907 563,4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590 679,2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10 376 049,4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387 181,2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квалификации, подготовка и переподготовка кадров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2 509 963,0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2 348 940,3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411 696,0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6 785 617,0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89 512,0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632 654,0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67 450 306,3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452 227,0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294 092,0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15 035 205,0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15 989 386,0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11 136 988,6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1 902 180,1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7 124 094,7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2 110 713,8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3 365 668,2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2 850 802,4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514 865,8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5 295 519,4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5 252 688,7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159 197,8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166 169,0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1 480 884,0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110 928,3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2 226 820,6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154 099,0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523 585,0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мероприятия по предупреждению распространения коронавирусной инфекции COVID-19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42 830,7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42 830,7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11 001 608,5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8 633 894,7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138 022,7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1 013 655,5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228 516,5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1 645 609,9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296 132,4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5 165 502,7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1 309 849,5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1 101 270,5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188 887,0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89 709,9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85 149,9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942 522,4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942 522,4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27 957 322,0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27 899 467,0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93 927,0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1 405 460,0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7 220 195,4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19 179 384,6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10 192 228,4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1 221 891,0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328 754,9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252 381,9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570 931,1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66 355,1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4 044 408,0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87 902,9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292 202,9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562 453,8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833 530,0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140 488,4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479 575,6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292 816,0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1 355 438,4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146 874,5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60 764,3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86 110,2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4 564 054,9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76 881,3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3 883 269,8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316 098,8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912 756,0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912 756,0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339 352,0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573 404,0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38 052 534,1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266 948,3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56 993,3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2 334 417,8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87 274,2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1 226 490,1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599 106,7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лесонасаждений вдоль автомобильной дороги "Астана-Щучинск" на участках "Шортанды-Щучинск"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13 875,8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306 013,0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33 465 665,1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149 908,5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751 235,7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8 027 718,0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59 991,0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140 794,0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3 171 368,0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4 594 433,0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196 701,0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3 312 101,0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697 815,0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операционных затрат микрофинансовых организаций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1 402 564,6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221 417,6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931 895,0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75 142,0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68 553,3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66 814,3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8 746 078,8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8 517 805,2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96 604,0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8 417 733,2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173 463,5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40 791,2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131 146,3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54 810,1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53 670,1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24 447 631,4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24 447 631,4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64 994,0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217 356,3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6 681 752,0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10 703 982,5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5 619 546,6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9 509 203,5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653 398,0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653 398,0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783 584,9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783 584,9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404 539,0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404 539,0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3 632 166,0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частного предпринимательства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бизнеса-2025"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- 2025"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2 904 376,0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малому и среднему бизнесу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- 2025"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517 895,0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молодым предпринимателям для реализации новых бизнес-идей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бизнеса-2025"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3 464 716,1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бизнеса-2025"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563 156,0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2 901 560,1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320 583,5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бизнеса-2025"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171 911,5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2 131 669,0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2 131 669,0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2 127 674,0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62 132 360,3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62 132 360,3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50 865 589,0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1 351 885,5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9 914 884,0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разрешҰнных доиспользовать по решению Правительства Республики Казахстан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3 989 277,0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7 681 963,0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3 413 290,0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3 413 290,0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3 413 290,0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2 683 616,0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бюджетных кредитов для содействия развитию предпринимательства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1 483 616,0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1 483 616,0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885 057,0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885 057,0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885 057,0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3 692 686,0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3 692 686,0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3 692 686,0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3 692 686,0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-17 677 193,5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17 677 193,5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