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6921d" w14:textId="3a692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полосы озера Большая Сарыоба, расположенного на территории Аршалынского района Акмолинской области и режима их хозяйственного использования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26 мая 2021 года № А-5/262. Зарегистрировано Департаментом юстиции Акмолинской области 31 мая 2021 года № 8494. Утратило силу постановлением акимата Акмолинской области от 3 мая 2022 года № А-5/222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Акмолинской области от 03.05.2022 </w:t>
      </w:r>
      <w:r>
        <w:rPr>
          <w:rFonts w:ascii="Times New Roman"/>
          <w:b w:val="false"/>
          <w:i w:val="false"/>
          <w:color w:val="ff0000"/>
          <w:sz w:val="28"/>
        </w:rPr>
        <w:t>№ А-5/222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18 мая 2015 года № 19-1/446 "Об утверждении Правил установления водоохранных зон и полос" (зарегистрирован в Реестре государственной регистрации нормативных правовых актов № 11838), акимат Акмолинской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водоохранную зону и полосу озера Большая Сарыоба, расположенного на территории Аршалынского района Акмолинской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режим хозяйственного использования водоохранной зоны и полосы озера Большая Сарыоба, расположенного на территории Аршалынского района Акмолинской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Акмолинской области Абдыкаликова Г.К.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М.Таткеев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Республиканское государственное учреждение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"Департамент санитарно-эпидемиологического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контроля Акмолинской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санитарно-эпидемиологического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контроля Министерства здравоохранения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Республиканское государственное учреждение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"Есильская бассейновая инспекция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регулированию использования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охране водных ресурсов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по водным ресурсам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экологии,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геологии и природных ресурсов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А-5/262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полоса озера Большая Сарыоба, расположенного на территории Аршалынского района Акмолинской области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водного объекта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Местонахождение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Водоохранная зона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метров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Большая Сарыоба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область, Аршалынский район, Сарабинский сельский округ, в 4 километрах от села Береке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А-5/262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хозяйственного использования водоохранной зоны и полосы озера Большая Сарыоба, расположенного на территории Аршалынского района Акмолинской области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населенных пунктах в пределах водоохранной зоны должен соблюдаться режим пользования, исключающий засорение и загрязнение водного объекта.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пределах водоохранных полос не допускаются: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промыслового рыболовства, рыбохозяйственных технологических водоемов,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земельных участков под садоводство и дачное строительство;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работ, нарушающих почвенный и травяной покров (в том числе распашка земель, выпас скота, добыча полезных ископаемых), за исключением обработки земель для залужения отдельных участков, посева и посадки леса;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устройство палаточных городков, постоянных стоянок для транспортных средств, летних лагерей для скота;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всех видов пестицидов и удобрений.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пределах водоохранных зон не допускаются: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выпас скота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