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47bac" w14:textId="6a47b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озера Коржинколь, расположенного на территории Ерейментауского района Акмолинской области и режима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26 мая 2021 года № А-5/264. Зарегистрировано Департаментом юстиции Акмолинской области 31 мая 2021 года № 8497. Утратило силу постановлением акимата Акмолинской области от 3 мая 2022 года № А-5/222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водоохранную зону и полосу озера Коржинколь, расположенного на территории Ерейментауского района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водоохранной зоны и полосы озера Коржинколь, расположенного на территории Ерейментауского района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Акмолинской области Абдыкаликова Г.К.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"Департамент санитарно-эпидемиологического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Акмолинской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санитарно-эпидемиологического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"Есильская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 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А-5/264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озера Коржинколь, расположенного на территории Ерейментауского района Акмолинской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водного объекта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 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Коржинколь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Ерейментауский район, Улентинский сельский округ, в 5,5 километрах северо-западнее станции Коржинколь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А-5/264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полосы озера Коржинколь, расположенного на территории Ерейментауского района Акмолинской области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