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184d" w14:textId="8531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февраля 2021 года № А-2/50 "Об утверждении объемов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августа 2021 года № А-8/426. Зарегистрировано в Министерстве юстиции Республики Казахстан 26 августа 2021 года № 24119. Утратило силу постановлением акимата Акмолинской области от 25 февраля 2022 года № А-2/90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А-2/90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4 февраля 2021 года № А-2/50 (зарегистрировано в Реестре государственной регистрации нормативных правовых актов за № 8351)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Министерство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361 778,1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2 066 538,1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13 980 204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629 109,18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929 256,68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24 822 638,25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1 985 811,06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2 032 885,06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158 189 074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237 283,611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18 906 590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20 797,249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266 093,86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3 339 121,6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