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0150" w14:textId="a0a0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18 сентября 2017 года № А-10/398 "Об утверждении размеров выплат ежемесячного денежного содержания спортсменам Акмолинской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августа 2021 года № А-8/415. Зарегистрировано в Министерстве юстиции Республики Казахстан 10 сентября 2021 года № 24304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размеров выплат ежемесячного денежного содержания спортсменам Акмолинской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 от 18 сентября 2017 года № А-10/398 (зарегистрировано в Реестре государственной регистрации нормативных правовых актов № 6111)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 ежемесячного денежного содержания спортсменам Акмолинской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Акмолинской области" в установленном законодательством Республики Казахстан порядке обеспечить размещение настоящего постановления на интернет-ресурсе акимата Акмолинской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Мусралимову А.Е.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А-10/398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 Акмолинской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1"/>
        <w:gridCol w:w="1818"/>
        <w:gridCol w:w="3001"/>
      </w:tblGrid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спортивного соревнования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Призовое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 (летние, зимние)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(летний, зимний)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(летние, зимние), (за исключением Азиатских игр в закрытых помещениях)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Азии, Всемирная Универсиада (летняя,зимняя), Азиатские игры в закрытых помещениях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 Республики Казахстан (летняя, зимняя) и Чемпионат Республики Казахстан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Чемпионат мира среди спортсменов не достигшие 23 лет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среди спортсменов не достигшие 23 лет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Чемпионаты Республики Казахстан среди спортсменов не достигшие 23 лет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 (летние, зимние)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молодежи (летний, зимний)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среди молодежи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спортивные игры Республики Казахстан (летние, зимние), Чемпионат Республики Казахстан среди молодежи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юношей и юниоров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 игры (летние, зимние)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Сурдлимпийские игры (летние, зимние)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по Паралимпийским и Сурдлимпийским видам спорта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Паралимпийские игры (летние, зимние)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по Паралимпийским и Сурдлимпийским видам спорта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Паралимпийские, Сурдлимпийские игры Республики Казахстан, Чемпионат Республики Казахстан среди взрослых по Паралимпийским и Сурдлимпийским видам спорта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по национальным и неолимпийским видам спорта среди взрослых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Всемирные игры кочевников (по национальным видам спорта)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по национальным видам спорта (взрослые)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- месячный расчетный показатель.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