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c5d64" w14:textId="dcc5d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16 апреля 2021 года № А-4/177 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18 октября 2021 года № А-10/517. Зарегистрировано в Министерстве юстиции Республики Казахстан 25 октября 2021 года № 24861. Утратило силу постановлением акимата Акмолинской области от 6 июня 2022 года № А-6/261.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Акмолинской области от 06.06.2022 </w:t>
      </w:r>
      <w:r>
        <w:rPr>
          <w:rFonts w:ascii="Times New Roman"/>
          <w:b w:val="false"/>
          <w:i w:val="false"/>
          <w:color w:val="ff0000"/>
          <w:sz w:val="28"/>
        </w:rPr>
        <w:t>№ А-6/261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утверждении перечня субсидируемых пестицидов, биоагентов (энтомофагов) и норм субсидий на 1 литр (килограмм, грамм, штук) пестицидов, биоагентов (энтомофагов), а также объемов бюджетных средств на субсидирование пестицидов, биоагентов (энтомофагов)" от 16 апреля 2021 года № А-4/177 (зарегистрировано в Реестре государственной регистрации нормативных правовых актов под № 8437)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сельского хозяйства Акмолинской области" в установленном законодательством Республики Казахстан порядке обеспечить размещение настоящего постановления на интернет-ресурсе акимата Акмолинской области.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Акмолинской области.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А-10/517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А-4/177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бюджетных средств на субсидирование пестицидов, биоагентов (энтомофагов)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Предусмотренные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субсидий,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счет местного бюджета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9 288 773 000,0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республиканского бюджета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468 742 000,0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9 757 515 000,0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