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6bf8" w14:textId="95c6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11 декабря 2020 года № 6С-52-2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8 декабря 2021 года № 7С-11-2. Зарегистрировано в Министерстве юстиции Республики Казахстан 8 декабря 2021 года № 25648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2021-2023 годы" от 11 декабря 2020 года № 6С-52-2 (зарегистрировано в Реестре государственной регистрации нормативных правовых актов под № 8254)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Акмолинской области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404 803 693,9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45 520 625,5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8 130 165,9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539 180,2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350 613 722,3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411 306 136,6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4 142 156,2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8 134 288,0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3 992 131,8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-140 153,4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- 204 163,4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-10 504 445,5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10 504 445,5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2021 год предусмотрено погашение бюджетных кредитов в республиканский бюджет в сумме 3 280 860,1 тысяч тенге, в том числе: погашение долга местного исполнительного органа – 1 513 290,0 тысяч тенге, погашение долга местного исполнительного органа перед вышестоящим бюджетом – 1 767 569,9 тысяч тенге, возврат неиспользованных бюджетных кредитов, выданных из республиканского бюджета – 0,2 тысячи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2021 год в сумме 61 946,8 тысяч тенге.".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404 803 693,9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45 520 625,5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41 766 910,1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11 277 866,9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30 489 043,2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3 753 712,8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3 741 036,1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8 130 165,9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1 608 337,5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1 506 993,9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2 706 982,2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2 706 982,2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3 813 690,0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3 813 690,0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350 613 722,3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70 374 791,3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70 374 791,3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280 238 931,0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280 238 931,0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411 306 136,6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6 607 508,5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3 293 085,6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2 245 194,3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291 308,3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587 499,7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2 151 914,8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762 180,8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423 149,9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250 666,7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9 723 666,2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9 297 948,9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7 619 067,6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1 673 666,3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153 544 767,4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745 011,6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323 355,6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143 839 127,5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1 727 971,2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1 385 325,7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895 253,9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636 980,2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12 492 024,2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330 294,1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2 378 956,8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6 153 545,4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75 952 705,1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16 666 613,0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17 783 742,2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5 301 476,2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1 178 296,0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4 101 842,2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3 651 730,2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3 116 978,4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5 702 132,2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5 698 966,6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1 218 866,1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3 003 290,2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557 521,1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10 129 109,6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8 645 158,2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1 125 582,5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1 951 012,7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4 869 478,5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1 366 038,5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1 178 792,1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35 959 756,7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35 917 468,6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1 741 034,1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23 322 200,5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11 280 934,1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1 088 511,3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192 866,9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461 171,1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4 509 225,4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559 674,2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838 959,9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477 260,6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1 658 317,3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5 419 991,8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4 663 975,8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3 347 123,5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3 347 123,5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46 496 338,5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2 503 599,7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1 314 632,1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646 571,6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42 172 871,9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9 617 623,8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5 654 963,3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1 364 586,1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12 280 886,2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12 003 811,6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11 876 677,1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37 680 425,4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37 680 425,4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674 425,3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8 735 834,8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18 629 922,3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8 148 468,0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13 437 075,4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1 805 915,2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1 805 915,2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4 256 127,0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4 396 775,7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3 832 040,7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1 023 834,7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2 131 790,5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2 131 790,5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62 222 441,6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62 222 441,6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1 397 431,4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9 914 884,0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4 142 156,2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3 506 216,0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3 702 530,9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-140 153,4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-10 504 445,5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10 504 445,5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0"/>
        <w:gridCol w:w="4440"/>
      </w:tblGrid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125 160 137,0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86 295 201,0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584 243,0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и проведение выборов акимов городов районного значения, сел, поселков, сельских округов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584 243,0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408 572,0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4 127 440,0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948 734,0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784 215,0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1 862,2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1 108 381,0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419 945,0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406 505,0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1 398 461,0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179 561,5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36 494 808,0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2 208 355,0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2 912 371,0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20 335 479,0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4 858 695,0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1 669 168,0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1 432 319,0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1 720 793,0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1 882 742,0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1 106 962,0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547 293,0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увеличения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512 082,0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1 304 809,0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644 433,0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3 461 528,0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3 401 528,0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12 311 954,0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8 906 352,0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3 405 602,0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 за счет целевого трансферта из Национального фонда Республики Казахстан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24 891 423,0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развития семеноводства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за счет целевого трансферта из Национального фонда Республики Казахстан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2 729 797,0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5 699 445,0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468 742,0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34 166 820,0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10 724 249,0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2 496 144,0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1 533 310,0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962 834,0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2 340 232,0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554 708,0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1 713 213,0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3 619 952,0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18 182 530,0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3 021 962,0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2 931 437,0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1 330 367,0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550 512,0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3 571 707,0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5 099 867,0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866 265,0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5 260 041,0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2 305 413,0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2 731 160,0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223 468,0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4 698 116,0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2 014 500,0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предпринимательских инициатив в рамках Дорожной карты занятости на 2020–2021 годы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4"/>
        <w:gridCol w:w="4206"/>
      </w:tblGrid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40 321 407,3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26 133 739,7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1 943 368,7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1 782 258,6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1 506 522,0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89 580,4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240 825,0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551 401,3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204 071,9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многодетным матерям, награжденным подвесками "Күміс алқа" и "Алтын алқа", многодетным семьям, имеющих от 4-х и более детей до 18 лет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109 958,6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участникам и инвалидам ликвидации аварии на Чернобыльской атомной электростанции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боевых действий на территории других государств к празднованию 30-летия Дня Независимости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Афганской войны к празднованию 30-летия Дня Независимости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584 021,3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448 402,3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(снос) здания районного Дома культуры, расположенного по адресу Бурабайский район, город Щучинск, улица Абылай хана 38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60 146,3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сотрудников и содержания здания Дома культуры села Зеленый Бор Бурабайского района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сотрудников Целиноградского районного Дома культуры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по антикоррупционной тематике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407 722,8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плоскостных сооружений стадиона города Акколь Аккольского района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173 061,8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Ремонты объектов спорта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107 942,6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10 723 866,0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9 601 905,9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17 857,2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с инженерными сетями в Есильском районе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343 080,0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в городе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водоснабжения и водоотведения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700 022,9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10 659 854,3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10 608 223,5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51 630,8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генеральных планов с проектом детальной планировки, схем развития и застройки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121 772,4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в селе Акмол Целиноградского района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14 187 667,6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5 327 088,1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2 659 104,4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1 651 539,1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407 223,1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354 621,5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5 550 083,5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601 673,3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570 725,6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527 546,4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199 501,4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2 713 017,7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937 619,1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3 310 496,0</w:t>
            </w:r>
          </w:p>
        </w:tc>
      </w:tr>
      <w:tr>
        <w:trPr>
          <w:trHeight w:val="30" w:hRule="atLeast"/>
        </w:trPr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