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8f7e" w14:textId="0328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12 декабря 2016 года № 6С-7-9 "Об установлении Правил общего водопользования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2021 года № 7С-12-5. Зарегистрировано в Министерстве юстиции Республики Казахстан 23 декабря 2021 года № 25968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установлении Правил общего водопользования Акмолинской области" от 12 декабря 2016 года № 6С-7-9 (зарегистрировано в Реестре государственной регистрации нормативных правовых актов под № 5715)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Акмолинской области: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с соблюдением экологических требований и безопасности жизни человека.";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порядка отнесения водных объектов к категории судоходных и перечня судоходных водных путей осуществляется уполномоченным органом по вопросам водного транспорта.";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