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ea10" w14:textId="ca3e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2020 года № С-49/2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марта 2021 года № С-3/2. Зарегистрировано Департаментом юстиции Акмолинской области 19 марта 2021 года № 8397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2021-2023 годы" от 24 декабря 2020 года № С-49/2 (зарегистрировано в Реестре государственной регистрации нормативных правовых актов № 8289, опубликовано 11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30 654 209,0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20 813 721,0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165 135,0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1 825 911,0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7 849 442,0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31 898 521,5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- 34 011,0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300 800,0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- 1 511 101,5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1 511 101,5 тысяча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10 000,0 тысяч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санитарию в сумме 9 000,0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в бюджет поселка, сельского округа в сумме 336 132,0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162 631,0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173 501,0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2021 год в сумме 421 177,7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С-49/2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30654209,0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20813721,0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7904241,0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1926414,0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10412175,0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10094365,0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291"/>
        <w:gridCol w:w="1291"/>
        <w:gridCol w:w="4870"/>
        <w:gridCol w:w="3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31 898 521,5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609 108,5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234 748,4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229 140,5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152 422,8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142 422,8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2 059 566,0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1 097 766,4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260 180,0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260 361,0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354 569,6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8 401 349,7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4 260 821,9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3 718 582,2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542 239,7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222 066,2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222 066,2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901 979,7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2 115 432,9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365 605,9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1 012 555,0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725 618,0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806 542,2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183 217,6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147 081,7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50 597,6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36 490,5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217 340,4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2 117 037,7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2 117 037,7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1 178 652,8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101 870,9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647 911,0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757 595,7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421 177,7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421 177,7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316 218,0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482 919,0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15 995 560,3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15 995 560,3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306 532,5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5 958 454,0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336 132,0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- 34 011,0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- 1 511 101,5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1 511 101,5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