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50a4" w14:textId="4195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городе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Кокшетау Акмолинской области от 12 июля 2021 года № 45. Зарегистрировано в Министерстве юстиции Республики Казахстан 13 июля 2021 года № 23490.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в городе Кокшетау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Кокшетау "Об образовании избирательных участков в городе Кокшетау" от 29 мая 2020 года № 52 (зарегистрировано в реестре государственной регистрации нормативных правовых актов за № 7867).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города Кокшетау Құдабай С.К.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Кокшетауской городской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города Кокшетау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города Кокшетау Акмолинской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Красноярский сельский округ, село Красный Яр, улица Тауелсиздик 3, здание государственного коммунального казенного предприятия дом культуры "Кокше" при отделе культуры, развития языков, физической культуры и спорта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Красноярский сельский округ, село Красный Яр: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1А, 2, 2А, 2Б, 3, 4, 5, 6, 7, 8, 10, 10А, 11, 12, 13, 14, 15, 16, 16А, 17, 18, 18А, 19, 20, 20А, 21, 22, 22/1, 23, 23А, 23В, 24, 26, 26А, 27, 28, 28А, 29, 30, 30А, 31, 32, 33, 34, 37, 37А, 37/1;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 – 1, 2, 3, 4, 5, 6, 7, 8, 9, 10, 10А, 11, 12, 15, 16, 18, 19, 21, 22, 23, 24, 25, 27, 30, 31, 32, 33, 34, 35, 38, 40, 42, 44, 46, 48, 50, 52, 52А, 52Б, 54, 56, 58, 60, 62, 62А;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– 2, 4, 10, 12, 14, 16, 18, 20, 22, 26, 28, 28А, 30, 32, 34, 36, 38, 40, 42, 44, 46, 48А, 48Б, 50, 52, 54, 56, 58, 60, 62, 64, 66, 68, 70, 72, 72А,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1, 1А, 3, 7, 13, 15, 17, 17А, 19,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Жидек – 1, 3А, 3Б, 4, 5, 5А, 5Б, 7, 7А, 7Б, 8, 10, 11, 11А, 11Б, 14, 15, 16, 16А, 17, 20, 24, 25, 25А, 27, 27А, 27Б, 28, 29, 29А, 29Б, 30, 32, 34, 35, 36,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Укили Ыбырая – 1, 2, 3, 4, 5, 6, 7, 8, 9, 10, 11, 12, 13, 13А, 14, 15, 16, 17, 18, 19, 20, 21, 22, 23, 24, 25, 26, 27, 28, 29, 30, 31, 32, 33, 34, 35, 36, 37,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Улан – 5, 7, 9, 9А, 10, 11, 13, 17,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Игилик – 5, 6, 7, 8, 10, 11, 14А, 20, 21, 23, 23Г, 37, 39, 42, 42А;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– 1, 2, 2А, 3, 4, 5, 6, 7, 8, 9, 10, 11, 13, 14, 15, 16, 17, 18, 20, 21, 23, 25, 27, 29, 31, 33, 34, 35, 36, 37, 38, 39, 41,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– 1, 1А, 2, 2А, 3, 4, 4А, 5, 6, 7, 8, 9, 10, 11, 11А, 12, 13, 14, 15, 15А, 16, 16А, 17, 17А, 18, 19, 20, 20А, 21, 21А, 22, 23, 24, 24А, 25, 26, 27, 28, 30, 31, 32, 34, 35, 38, 40, 40А;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 – 1, 2, 3, 4, 5, 6, 8, 9, 10, 11, 12А, 12Б, 14, 14А, 14Б, 16, 18, 21, 22, 23, 24, 25А, 26А, 26Б, 26Г, 27, 28, 28А, 29, 30А, 31, 32, 33, 34, 35, 37, 40, 42, 43, 44А, 44Б, 45, 45А, 46, 46А, 47, 49, 51, 53, 55, 59, 63, 67, 69, 71, 72, 74, 75Б,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Салахова – 4, 6, 8, 9, 10, 12, 13, 14, 15А, 18, 19, 20, 21, 22, 23, 25, 27, 28, 30, 36, 43, 43А,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 – 1, 3, 4, 5, 7, 10, 12, 14, 16, 18, 20,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Абилжана Умышева – 1, 2, 3, 4, 4Б, 5, 6, 6/2, 7, 8, 9, 10, 11, 12, 13, 14, 15, 16, 17, 18, 19, 20, 21, 22, 23, 24, 24/1, 25, 26, 26А, 27, 28, 29, 30, 31, 32, 33, 33А, 34, 35, 36, 37, 38, 39, 40, 41, 43, 47, 49, 51, 53, 55, 57, 59, 59А, 63,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Нурлы – 1, 1А, 1Б, 1/1, 2, 3, 4, 5, 6, 7, 8, 9, 9А, 10, 11, 12, 13, 13А, 14, 15, 15А, 16, 17, 17А, 18, 19, 20, 21, 22, 23, 24, 25, 26, 27, 28, 29, 31, 32, 33, 34, 35, 35А, 36, 36А, 38, 40, 42,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Кокена Шакеева – 1, 2, 3, 4, 5, 6, 7, 8, 9, 10, 11, 12, 13, 14, 15, 16, 17, 18, 19, 20, 20А, 21, 22, 23, 24, 25, 26, 27, 28, 29, 30, 31, 32, 33, 34, 35, 36, 37, 38, 39, 40, 41, 42, 43, 44, 45, 46, 47, 48, 49, 50,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Энергетиков – 1, 2, 4, 5, 6, 21,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Красноярский сельский округ, село Красный Яр, улица Достык 68, здание государственного коммунального казенного предприятия "Многопрофильный инновационный колледж при управлении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Красноярский сельский округ, село Красный Яр: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Азнабая Абильмажинова – 1, 2, 3, 4, 5, 6, 7, 8, 9, 10, 11, 12, 13, 13А, 14, 16, 18, 19, 20, 21, 22, 24, 24А, 26, 28, 28А, 30, 32, 33, 34, 36, 38, 40, 42,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39, 39А, 41, 41А, 43, 43А, 43В, 44, 45А, 46, 47, 47А, 47Б, 47В, 47Г, 48, 49, 51, 52, 53, 54, 56, 60, 60А, 62, 64,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 – 45, 47, 47А, 47Б, 49, 51, 51А, 51Б, 53, 53А, 55, 57, 59, 61, 63А, 64, 64А, 65, 66, 70, 72, 74, 76, 78, 78А, 80,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4, 8, 10, 12, 14, 20, 20А, 22, 23, 23А, 24, 24А, 26, 28, 30, 32, 34, 35, 36, 37, 38, 39, 40, 41, 42, 42А, 43, 44,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– 40, 42, 43, 44, 44А, 46, 46А, 46Б, 46В, 48, 50, 50А, 52, 54, 55, 56, 57, 58, 59, 61, 61А, 62, 64, 66, 68, 68А, 73, 73А, 73Б, 77, 77А,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– 37, 39, 41, 43, 43А, 45, 47, 48, 49, 50, 51, 52, 54, 56, 58, 60, 62, 64, 66,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Новоселова – 1, 2, 3, 3А, 4, 5, 6, 6А, 7, 8, 9, 9А, 10, 11, 11А, 15, 16, 17, 20, 20А, 21, 23, 25, 26, 26А, 26Б, 27, 27А, 27Б, 28, 28А, 29, 29А, 29Б, 31, 32, 33, 34, 37,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Кызгалдак – 2, 3, 9, 9А, 10, 11, 11А, 13, 13А,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СПТУ-9 – 1, 2, 2/4, 3, 4, 5, 6, 7, 8, 9, 42,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Абилжана Умышева – 42, 44, 46, 48, 50, 52, 54, 56, 58, 60, 62, 64, 66, 68, 70, 71, 72, 73, 74, 75, 76, 77, 78, 79, 80, 81, 82, 83, 84, 85, 86, 87, 88,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Нурлы – 37, 39, 41, 43, 47, 54, 56, 58, 58А, 60, 62,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Кокена Шакеева – 52, 54, 56, 58, 59, 60, 61, 62, 63, 64, 65, 66, 67, 68, 68А, 70, 71, 72, 73, 74, 75, 75А, 77, 77А, 78, 78А, 79, 80, 81, 82, 83, 84, 86, 87, 88, 89, 90, 90А.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Красноярский сельский округ, село Красный Яр, улица Абилжана Умышева 2Б, здание коммунального государственного учреждения "Областная детско-юношеская спортивная школа по национальным видам спорта имени Балуана Шолака" управления физической культуры и спорта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Красноярский сельский округ, село Красный Яр: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Ветлабораторная –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Кахармандар – 1, 2, 2А, 2Б, 2Г, 2Д, 3, 4, 6, 7, 7А, 8, 9, 10, 12, 13, 14, 15, 16, 17, 18, 19, 20, 21, 21А, 22, 24, 25, 26, 28, 28А, 30, 32, 33, 36, 36А, 38, 39, 40, 42, 44, 46, 48, 48А, 52, 54, 55, 56, 57, 58, 58А, 58Е, 59, 65, 69А, 70Б, 75, 81, 82, 84, 86, 91,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– 4, 5, 6, 7, 8, 9, 10, 11, 12, 13, 14, 15, 17, 19, 20, 21, 22, 23, 24, 25, 26, 27, 28, 29, 30, 32, 33, 33А, 34, 35, 36, 37, 38, 39, 40, 42, 43, 45, 46, 47, 48, 49, 50, 51, 52, 53, 54, 55, 56, 58, 59, 60, 61, 62, 63, 64, 66А, 68, 70, 72, 72А;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Клубная – 2, 3, 5, 7,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 – 1, 1А, 3, 5, 5А, 7, 7А, 9, 10А, 11, 13, 17, 18, 19, 19А, 20, 21, 21А, 22А, 23, 24, 26, 28, 30А,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– 1, 2, 3, 4, 5, 6, 7, 8, 9, 10, 11, 12, 13, 14, 16, 17, 18, 20, 22, 24, 26, 28, 30, 32,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– 1, 1А, 2, 3, 4, 5, 6, 7, 8, 9, 10, 11, 12, 13, 14, 15, 15А, 16А, 17, 18, 19, 25, 33, 37, 37А;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1, 2, 3, 4, 5, 5А, 6, 7, 7А, 8, 9, 10, 11, 12, 13, 14, 15, 16, 17, 18, 19, 20, 21, 22, 23, 24, 25, 26, 27, 28, 29, 30, 31, 32, 32А, 33, 34, 35, 36, 37, 38, 39, 40, 40А, 41, 42, 43, 44, 45, 46, 47, 47А, 48, 49, 50, 51, 52, 53, 54, 55, 56, 57, 58, 60, 61, 64, 65, 67, 69, 69А, 69Б, 71, 77, 78, 80, 82, 84, 90, 94А, 98, 100, 104, 128;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 – 1А, 5, 7, 8, 10, 11, 12, 14, 14А, 16, 16А,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Шахтерова – 1, 2, 3, 4, 5, 6, 7, 8, 8/3,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Шоная – 1, 1Б, 2, 2А, 2Б, 3, 4, 5, 6, 7А, 8, 9, 10, 11, 12, 13, 14, 15, 15А, 16, 20, 24, 26, 28, 30, 32, 32А, 34, 36, 36А,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Нурлы кош.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Красноярский сельский округ, село Красный Яр, улица Школьная 13, здание коммунального государственного учреждения "Общеобразовательная школа №2 села Красный Яр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Красноярский сельский округ, село Красный Яр: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Автобаза – 1, 2, 3, 4, 5, 6, 7, 9, 11, 12, 13, 14, 15, 16, 17, 18, 19, 19/1, 20, 20А, 21, 22, 23, 24, 25, 28, 29, 33,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–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Красноярская – 1, 2, 3, 4, 5, 6, 7, 8, 9,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Майская –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Адырна – 2, 3, 4, 5, 6, 7, 8, 10, 11, 12, 14, 15, 16, 17, 18, 19, 20, 21, 21А, 22, 23, 24, 25,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 – 1, 1А, 2, 3, 4, 5, 6, 7, 8, 9, 10, 12,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1, 3, 5, 6,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 – 1, 2, 2А, 3А, 5, 6, 7, 9, 9А, 11, 13, 15, 15А, 17, 19, 20, 21, 22, 23, 25, 27, 30А, 31, 32, 32А, 33, 34,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– 1, 1У/8, 2, 3, 4, 5, 6, 7, 8, 12, 21,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1, 2, 3, 4, 5, 6, 7, 8, 9, 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Кызыл-Жулдыз.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Красноярский сельский округ, село Красный Яр, микрорайон Чайкино, улица Парковая 12, здание коммунального государственного учреждения "Основная средняя школа № 15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Красноярский сельский округ, село Красный Яр, микрорайон Чайкино: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Геологов – 1, 1А, 2, 2А, 2Б, 2В, 2Г, 2Д, 3, 4А, 5, 6, 6А, 6Б, 7, 8, 9, 10, 10А, 11, 12, 13, 14, 15, 17, 18,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– 1, 2, 3, 4, 5, 6, 7, 8, 9, 10, 11, 12, 14, 18, 20,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 –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Сатпаева – 1, 1А, 1Б, 1В, 2, 2А, 3, 4, 5, 6, 7, 8, 9, 10, 11, 12, 13, 14, 15, 16, 17, 18, 19,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1А.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Кызыл жар 66, здание коммунального государственного учреждения "Общеобразовательная школа № 9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Акселеу – 1, 2, 4, 6, 7, 8, 8А, 9, 10, 11, 12, 14, 16, 17, 18, 19, 20, 21, 22, 23, 24, 26, 27, 28, 29, 33, 34, 35, 37, 39, 50, 54, 56, 58, 60, 61, 62, 63, 65, 66, 68, 70, 73, 77, 79, 81, 83, 84, 84А, 85, 85А, 86, 87, 88, 90, 92, 93, 95, 97, 99,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 Брусиловского – 31, 33, 35, 37, 39, 41, 43, 45, 47, 49, 51, 52, 53, 54, 56, 57, 58, 59, 61, 62, 64, 65А, 66, 68, 69, 70, 71, 72, 73, 74, 75, 76, 77, 78, 79, 80, 81, 82, 83, 84, 85, 86, 88, 89, 90, 91, 94, 116, 117, 119, 121, 122, 123, 124, 126, 127, 129, 130, 130А, 131, 133, 135, 139, 143, 145, 147, 148, 149/1, 152, 153, 154,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Букпа – 1, 2, 3, 4, 5, 6, 7, 8, 9, 10, 11, 12, 13, 14, 15, 16, 17, 18, 19, 20, 21, 22, 23, 24, 26, 27, 30, 31, 32, 33, 34, 35,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Жубанова – 35, 36, 37, 38, 40, 41, 42, 43, 45, 46, 47, 48, 49, 50, 51, 52, 53, 54, 55, 56, 57, 58, 59, 60, 61, 62, 63, 64, 65, 66, 67, 68, 69, 70, 71, 72, 73, 74, 75, 76, 77, 78, 79, 80, 81, 82, 83, 84, 85, 86, 87, 88, 89, 90, 91, 93, 94, 95, 97, 98, 99, 100, 101, 102, 103, 104, 105, 106, 107, 108, 109, 110, 112, 114, 116, 117, 118, 119, 121, 122, 123, 125, 127, 128, 129, 130, 132, 133, 134, 135, 136, 137, 138, 139, 140, 141, 142, 143, 144, 146, 147, 148, 149, 152;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Затаевича – 37, 38, 39, 40, 41, 42, 43, 44, 45, 46, 47, 48, 49, 51, 53, 55, 56, 57, 58, 59, 60, 61, 62, 63, 64, 65, 66, 67, 68, 69, 70, 71, 72, 73, 74, 76, 77, 78, 79, 80, 81, 82, 83, 86, 87, 89, 92, 93, 93А, 94, 95, 96, 97, 99, 100, 101, 102, 103, 104, 105, 106, 107, 108, 109, 110, 111, 112, 113, 114, 115, 116, 117, 117/1, 118, 119, 120, 121, 122, 123, 124, 125, 126, 127, 128, 129, 130, 131, 132, 133, 134, 135, 136, 137, 138, 139, 140, 141, 142, 144, 145, 146, 148, 149, 153, 154,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Кызыл жар – 36, 38, 40, 42, 44, 46, 56, 58, 62, 64, 74, 76, 78, 88, 90, 92, 94, 96, 98, 100, 102, 104, 106, 108, 110, 112, 114, 116, 118, 120, 126, 128, 130, 136, 138, 140, 142, 144, 146, 150, 152, 154, 156, 158, 160, 174;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Шагалалы – 35, 37, 39, 41, 42, 43, 44, 45, 46, 47, 48, 49, 50, 51, 52, 53, 54, 55, 56, 57, 58, 59, 60, 61, 62, 63, 64, 65, 66, 66А, 68, 70, 71, 72, 73, 74, 75, 76, 77, 78, 79, 80, 81, 82, 83, 84, 85, 86, 87, 88, 89, 90, 91, 92, 93, 94, 95, 96, 97, 101, 103, 105, 107, 109, 111, 113, 115, 116, 117, 118, 119, 120, 121, 122, 123, 124, 125, 126, 127, 128, 129, 130, 131, 132, 134, 136, 137, 138, 139, 142, 143, 144, 145, 146, 147, 148, 149, 150, 156, 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Шопты – 1, 2, 3, 4, 5, 6, 9, 10, 12, 13, 14, 22,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"Строитель-1", улица Магистральная;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"Казэлеватормельмонтаж", улица Монтажная;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"Приборостроитель", улица Пасечная;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Дачный кооператив "Маяк", улица Профсоюзная;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Яблочная;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Фруктовая;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Малиновая;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Клубничная;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Ягодная;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Конечная.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Кызыл жар 66, здание коммунального государственного учреждения "Общеобразовательная школа № 9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1, 1Б, 1В, 1К, 1К/1, 2, 2А, 2Б, 2Г, 2Д, 2Е, 3, 4, 4А, 5, 5А, 6, 6А, 7, 7А, 8, 8А, 9, 10, 10А, 10Б, 10В, 10/1, 11, 12, 12А, 13, 14, 14А, 14Б, 15, 16, 16А, 16Б, 17, 17А, 18, 18А, 19, 20, 21, 22, 23, 24, 25, 26, 26А, 27, 28, 29, 30, 31, 32, 33, 34, 35, 36, 37, 37А, 38, 39, 40, 41, 42, 43, 44, 45, 46, 48, 50, 50А, 50Б, 52, 54, 56, 58, 60, 62, 64, 66, 68, 70, 72, 74, 76, 76А, 76/2, 78, 78/2, 80, 82, 84, 88, 90, 92, 94, 96, 98, 100, 102, 104, 106, 108, 110, 112,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Каусар – 1, 2, 2А, 3, 4, 4Г, 5, 6, 7, 8, 9, 10, 11, 12, 13, 14, 15, 16, 16Б, 17, 18, 19, 20, 21, 22, 23, 24, 25, 26, 27, 28, 29, 30, 31, 32, 33, 34, 35, 36, 37, 38, 39, 39А, 40, 41, 42, 43, 44, 44Б, 44Б/1, 44Б/2, 45, 46, 47, 48, 49, 50, 51, 52, 53, 54, 55, 56, 57, 58, 59, 60, 61, 62, 63, 64, 65, 66, 67, 68, 69, 70, 71, 72, 73, 74, 76, 78, 80, 82, 84, 86, 88, 90, 92, 94, 96, 98,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Жубанова – 6, 8, 9, 10, 10А, 11, 12, 13, 14, 15, 16, 17, 19, 20, 21, 22, 24, 25, 26, 27, 28,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Затаевича – 9, 11, 12, 13, 14, 15,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Кызыл жар – 10, 14, 16, 20, 22,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Шагалалы – 1, 2, 2А, 4, 5, 6, 7, 8, 9, 10, 11, 13, 15, 16, 17, 18, 19, 20, 22, 23, 24, 25, 26, 27, 28, 28/1,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Сопочная – 2, 2А, 4, 7,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Каганова – 1, 2, 3, 4, 5, 6, 7, 8, 9, 9/1, 10, 11, 11/1, 12, 13, 13/1, 14, 15, 16, 17, 19, 20, 21, 22, 23, 24, 25, 26, 27, 28, 29, 30, 31, 32, 33, 34, 35, 36, 37, 38, 39, 40, 41, 42, 43, 44, 45, 46, 47, 48, 49, 50, 51, 52, 53, 54, 55, 56, 57, 58, 59, 60, 61, 62, 62А, 63,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Томирис – 1, 2, 3, 4, 5, 6, 7, 7А, 8, 9, 10, 11, 12, 13, 14, 15, 15А, 16, 17, 17Б, 18, 19, 20, 21, 22, 23, 24, 25, 26, 27, 28, 29, 30, 31, 32, 33, 34, 35, 36, 37, 37А, 37Б, 38, 39, 40, 41, 42, 43, 43А, 43Б, 43В, 44, 45, 45Б, 45В, 46, 47, 47В, 48, 49, 50, 51, 52, 53, 53А, 55А;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Улытау – 1, 1А, 2, 3, 4, 5, 6, 7, 8, 9, 10, 11, 12, 13, 14, 15, 16, 17, 18, 19, 20, 21, 22, 23, 24, 25, 26, 27, 28, 29, 30, 31, 32, 33, 34, 35, 36, 37, 38, 39, 40, 41, 42, 43, 44, 45, 46, 47, 48, 49, 50, 51, 52, 53, 54, 54А,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Балбырауын – 1, 3, 5, 7, 9, 11, 13, 15, 17, 21, 23,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Айдын – 1, 2, 3, 4, 5, 6, 7, 8, 9, 10, 11, 12, 13, 14, 15, 16, 17, 18, 19, 20, 21, 22, 23, 24, 24А, 24Б, 25, 26, 27, 28, 29, 30, 31, 32, 33, 34, 35, 36, 37, 38, 39, 40, 41, 42, 43, 44, 45, 46, 47, 48, 49, 50,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Шугыла – 1, 2, 2А, 3, 3А, 4, 4/1, 4/2, 5, 6, 6А, 7, 8, 8А, 9, 10, 11, 12, 13, 14, 15, 16, 17, 18, 19, 20, 21, 22, 22А, 22Б, 23, 23/1, 24, 25, 26, 27, 28, 29, 30, 31, 32, 33, 34, 35, 36, 37, 38, 39, 40,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Когалы –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Магзи Абулкасымова – 2, 4, 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Мұса Асайынов – 1, 2, 3, 4, 5, 6, 7, 8, 9, 10, 11, 12, 13, 14, 15, 15А, 16, 17, 18, 19, 20, 21, 22, 23, 24, 25, 26, 27, 28, 29, 30, 31, 32, 33, 34, 35, 35А, 36, 37, 38, 39,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2-й ДСУ 15 –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Хамита Ергалиева – 1, 1А, 1В, 2, 3, 4, 5, 6, 7, 8, 9, 10, 11, 12, 13, 14, 15, 15Б, 16, 17, 18, 19, 20, 21, 22, 23, 24, 25, 26, 27, 28, 29, 30, 31, 32, 32А, 33, 34, 35, 36, 37, 37/1, 38, 39, 40, 41, 42, 43, 44, 44А, 45, 46, 47, 49, 51, 53,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Дачный кооператив "Копа";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"СМУ Хлебопродуктов";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"Облздрав";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"Одуванчик", улица Узкая;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Дачный кооператив "Мичуринец";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"Казсельхозтехника";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"АПК Кокшетаустрой";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"Родники";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"Весна";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Дачный кооператив "Зенит";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"Автомобилист".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Мухтара Ауэзова 190, здание коммунального государственного учреждения "Школа-гимназия № 1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111, 137, 139, 170, 172, 172А, 178, 180, 182, 184, 186, 188, 189, 189Б, 189Е, 190, 192;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2, 8, 10,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Гагарина – 2, 11А, 13, 20, 23А,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 – 5, 8,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Магзи Абулкасымова – 37, 43, 45, 47, 49, 51, 76,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2, 2А, 2Б, 3, 11, 13, 19, 28, 30,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3, 6, 7, 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Кудайбердиева – 29, 35, 40, 42, 44, 46,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49, 53, 59, 73,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– 40, 42, 48, 76, 77, 78,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13, 40, 43, 43А;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11,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71, 73, 75, 77, 79.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Абая 76, здание некоммерческого акционерного общества "Кокшетауский университет имени Ш. Уалиханова" Министерства образования и науки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47, 49, 51, 53, 57, 59, 61, 63, 65, 67, 69, 71, 73, 75, 77, 79, 81, 83, 85, 87, 89, 93, 95, 97, 99, 101, 103, 105, 109, 116, 118, 120, 122, 124, 126, 128, 130, 132, 134, 136, 138, 140, 142, 144, 146, 148, 150, 152, 154, 156, 158, 160, 162, 164, 166,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Когалы – 1, 5, 7, 13, 15, 16, 17, 18, 19, 20,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Магзи Абулкасымова – 1, 3, 5, 7, 10, 11, 13, 15, 24, 32, 34, 38,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1, 2, 3, 4, 5, 6, 7, 8, 9, 10, 11, 12, 13, 14, 15, 16, 18, 20, 21, 22, 23, 24, 25, 26, 27, 28, 29, 30, 31,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проезд –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Сағадат Нұрмағанбетов – 1, 2, 3, 4, 5, 6, 7, 8, 9, 10, 11, 12, 13, 14, 15, 16, 17, 18, 19, 20, 21, 22, 23, 24, 25, 26, 27, 28, 29, 30, 31, 32, 33, 34,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Канай би – 1, 2, 3, 4, 5, 6, 7, 8, 9, 10, 11, 12, 13, 14, 15, 16, 17, 18, 19, 20, 21, 22, 23, 24, 25, 26, 27, 28,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Глинина – 1, 2,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1, 2, 3, 4, 5, 6, 7, 8, 9, 10, 11, 12, 13, 14, 15, 16, 17, 18, 19, 20, 21, 22, 23, 24, 25, 26, 27, 28, 30, 31,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2, 4, 22, 26,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1, 2, 3, 4, 5, 6, 7, 8, 9, 10, 11, 12, 13, 14, 15, 16, 17, 18, 19, 20, 21, 22, 23, 24, 25, 25/1,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Кудайбердиева – 1, 1/1, 2, 3, 4, 5, 6, 7, 7А, 7Б, 7В, 8, 9, 10, 11, 12, 13, 14, 15, 16, 17, 18, 19, 20, 21, 22, 23, 24, 25, 26, 27, 28, 30, 31, 32, 33, 34, 36, 37, 38, 39, 40А, 41, 43, 45, 47, 48,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2, 3, 4, 5, 6, 7, 8, 9, 10, 11, 12, 13, 14, 15, 16 17, 18, 19, 20, 21, 22, 23, 24, 25, 26, 27, 28, 29, 30, 31, 32, 33, 34, 35, 36, 37, 37А, 38, 39, 40, 41, 42, 43, 44, 45, 46, 47, 48, 50, 51, 52, 53, 54, 55, 56, 57, 58,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– 1, 2, 3, 4, 5, 6, 7, 8, 9, 10, 11, 12, 13, 14, 15, 16, 17, 18, 19, 20, 21, 22, 23, 24, 25, 26, 27, 27/1, 28, 29, 30, 31, 32, 33, 34, 35, 36, 37, 38, 39, 50, 52, 57, 59А,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1, 3, 5, 7, 9, 11, 13, 15, 17, 19, 21, 23, 25, 27, 29, 31, 33, 35, 37, 39, 41, 41А, 43, 45, 47, 49, 51, 53, 55, 57, 59, 61.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Акана Серэ 24, здание некоммерческого акционерного общества "Кокшетауский университет имени Ш. Уалиханова" Министерства образования и науки Республики Казахстан, корпус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2, 4, 6, 8, 10, 12, 14, 16, 18,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1, 2, 3, 4, 5, 6, 7, 8, 9, 10, 11, 12, 13, 14, 15, 16, 17, 18, 19, 20, 21, 22, 23, 23А, 24, 26, 28, 30, 31А,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1, 2, 3, 4, 5, 6, 8, 9, 10, 11, 12, 13, 14, 15, 16, 17, 18, 19, 20, 21, 22, 23, 24, 25, 26, 27, 28, 29, 30, 31, 32, 33, 34, 35, 36, 37, 38, 39, 40,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1, 1Б, 1Г, 2, 3, 4, 5, 6, 7, 8, 9, 10, 11, 12, 13, 14, 15, 16, 17, 18, 19, 20, 21, 22, 23, 24, 25, 26, 27, 28, 29, 30, 31, 32, 33, 34, 35, 36, 37, 38, 39, 40, 41, 42, 43, 44,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1, 2, 2А, 3, 4, 5, 6, 7, 8, 9, 10, 11, 12, 13, 14, 15, 16, 17, 18, 19, 20, 21, 22, 23, 24, 25, 26, 27, 28, 29, 30, 31, 32, 33, 34, 35, 36, 37, 38, 39, 40, 41, 42, 43, 44, 45, 46,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 Серкебаев – 1, 2, 3, 4, 5, 6, 7, 8, 9, 10, 11, 12, 13, 14, 15, 16, 17, 18, 19, 20, 21, 22, 23, 24, 25, 26, 27, 28, 29, 31, 33, 35, 37,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1, 2, 3, 4, 5, 6, 7, 8, 8/1, 9, 10, 11, 12, 13, 15,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52, 54, 56, 58, 60, 62, 64, 66, 68, 70, 72, 74, 76, 78, 80, 82, 84, 86, 88, 90, 92, 94, 96,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42, 44, 46, 48, 50, 52, 54, 55, 56, 57, 58, 60, 61, 62, 63, 64, 65, 66, 67, 68, 69, 70, 71, 72, 73, 74, 75, 76, 77, 78, 79, 80, 81, 82, 83, 84, 84/10, 85, 87,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39, 42, 43, 44, 45, 46, 47, 48, 49, 50, 51, 52, 53, 54, 55, 56, 57, 58, 59, 60, 61, 62, 63, 64, 65, 66, 67, 68, 69, 70, 71, 72, 73, 74, 76, 77, 78, 79, 80, 81, 82, 83, 84, 86, 88, 90, 92, 94, 96,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Глинина – 44, 44Б, 44В, 46, 48, 50, 52, 53, 54, 55, 56, 57, 58, 59, 60, 61, 62, 63, 64, 65, 66, 67, 68, 69, 70, 70А, 71, 72, 72А, 75, 77, 79, 81,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Канай би – 37, 39, 39В, 39Г, 39Д, 40, 41, 42, 43, 44, 45, 46, 47, 48, 48/1, 48/2, 49, 50, 51, 52, 53, 54, 55, 56, 57, 58, 59, 60, 61, 62, 63, 64, 65, 66, 67, 68, 69, 70, 71, 72, 73, 74, 75, 76, 77, 78, 79, 80, 81, 82, 83, 84, 85, 86, 86Б, 87, 88, 89, 90, 91, 91А, 92, 92А, 93, 94, 95, 96, 96А, 98, 100, 102, 102А;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Досова – 3, 4, 5, 6, 7, 8, 9, 10, 10А, 11, 12, 13, 13А, 14, 15, 16, 17, 18, 19, 20, 21, 22, 23, 24, 25, 26, 27, 28,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Сағадат Нұрмағанбетов – 38, 40, 40Б, 42, 46, 48, 50, 52, 53, 54, 55, 56, 57, 58, 59, 60, 61, 62, 63, 64, 65, 66, 67, 68, 69, 70, 71, 72, 73, 74, 75, 76, 77, 78, 79, 80, 81, 82, 83, 84, 85, 86, 87, 88, 89, 90, 91, 92, 93, 94, 95, 96, 97, 98, 99, 100, 101,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17, 19, 39, 41, 44, 46, 46/1, 47, 49, 51, 52, 53, 55, 57, 59, 61, 63, 65, 66, 67, 68, 69, 70, 71, 72, 73, 74, 75, 76, 77, 78, 79, 80, 81, 82, 83, 84, 84А, 85, 86, 86А, 86Б, 87, 88, 89, 90, 90А, 91, 92, 92А, 93, 94, 95, 96, 97, 98, 99, 100,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 Горная – 2, 3, 4, 5, 6, 6А, 7, 7А, 15, 16, 17, 19,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Шевцовой – 1, 1А, 2, 2А, 3, 3А, 4, 4А, 5, 5А, 6, 6А, 7, 8, 9, 10, 10А, 12, 12А, 14А;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Громовой – 1, 1А, 2, 3, 4, 4А, 5, 5А, 6, 7, 8, 8А,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3, 5, 7, 8, 9, 9А,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Жамбыла Жабаева 35, здание учреждения "Гуманитарно-техническая академия".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– 1, 2, 3, 4, 5, 6, 6А, 7, 8, 9, 10, 11, 12, 13, 14, 15, 15А,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1, 1А, 1В, 2, 3, 4, 5, 6, 7, 8, 9, 10, 11, 12, 13, 14, 15, 16, 17, 18, 19, 20, 21, 22, 23, 24, 25, 26, 27, 28, 28А, 29, 29А, 30, 30А, 31, 31А, 32, 33, 34, 35, 36, 37, 37А, 38, 39, 41, 41А;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Шевченко – 1, 2, 3, 4, 5, 6, 7, 8, 9, 10, 11, 12, 13, 14, 15, 16, 17, 18, 19, 20, 21, 22, 23, 24,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Коксай – 1, 2, 3, 4, 5, 6, 7, 8, 9, 10, 11, 12, 13, 14, 15, 16, 17, 18, 19, 20, 21, 22, 23, 24,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Куанышева – 1, 2, 3, 4, 5, 6, 7, 8, 9, 10, 11, 12, 13, 14, 15, 16, 17, 18, 19, 20, 21, 22, 23, 24, 25, 26, 27, 28, 29, 30, 31, 32, 33, 34, 35, 36, 37, 38, 39, 40, 41, 42, 44, 46,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Лазо – 1, 2, 3, 4, 5, 6, 7, 8, 9, 10, 11, 12, 13, 14, 15, 16, 17, 18, 19, 20, 21, 22, 23, 24, 25, 26, 27, 28, 29, 30, 32, 34, 36, 38, 39, 40, 42, 45,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Шахмета Кусаинова – 1, 1А, 1Б, 1В, 1Г, 1Д, 3, 3А, 5, 7, 9, 11, 13, 15, 17, 19, 21, 23, 25, 27, 29, 31, 33, 35, 37, 39, 41, 43, 45,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112, 114, 116, 118, 120, 122, 122А, 124, 126, 128, 130, 132, 134, 134А, 135, 136, 138, 140, 142, 142А, 144;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101, 103, 105, 107, 109, 110, 111, 112, 113, 114, 115, 116, 117, 118, 119, 120, 121, 122, 123, 124, 125, 126, 127, 128, 129, 130, 131, 132, 133, 133В, 133Г, 133Е, 134, 134А, 135, 136, 137, 138, 139, 139А, 140, 141, 142, 143, 144, 145, 146, 147, 148, 149, 150, 151, 152, 153, 154, 155, 156, 157, 158, 159, 160, 161, 162, 163, 164, 165, 166, 167, 168, 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Әлкей Марғұлан – 1, 1А, 2, 2А, 3, 3А, 4, 5, 5А, 5Б, 6, 6А, 7, 7А, 8, 8А, 9, 9А, 10, 11, 11А, 12, 12А, 13, 13А, 14, 15, 15А, 16, 16А, 17, 17А, 18, 18А, 19, 20,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Грибоедова –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122, 124, 125, 126, 126А, 127, 128, 129, 130, 131, 132, 133, 133А, 133Б, 134, 135, 135А, 135В, 135Г, 135Д, 136, 137, 138, 139, 140, 141, 142, 143, 143А, 144, 145, 146, 147, 148, 149, 150, 150А, 151, 152, 153, 154, 155, 156, 157, 158, 159, 160, 161, 162, 163, 163А, 164, 165;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– 1, 2, 3, 4, 5, 6, 7, 8, 9, 10, 11, 12, 13, 14, 15, 16, 17, 18, 19, 20, 21, 22, 23, 24, 25, 26, 27, 28, 29, 30, 31,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 – 1, 2, 3, 4, 5, 5А, 6, 7, 8, 9, 10, 11, 12, 13, 14, 15, 16, 17, 18, 19, 20, 21, 22, 23, 24, 25, 26, 27, 28,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92, 94, 96, 98, 100, 102, 104, 106, 107, 108, 109, 110, 111, 112, 113, 114, 115, 117, 119, 121, 123, 125, 127, 129, 131;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87, 89, 91, 93, 95, 97, 99, 101, 102, 103, 104, 104А, 105, 106, 107, 108, 109, 110, 111, 112, 113, 114, 115, 116, 117, 118, 119, 120, 121, 122, 123, 124, 125, 126, 127, 128, 129, 130, 131, 132, 133, 134, 135, 136, 137, 138, 139, 140, 141, 142, 143, 144, 145, 146, 147, 148, 149, 150, 151, 152, 153, 154, 155, 156, 157, 158, 160, 162, 164;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Шевцовой – 11, 13, 14, 15, 16, 17, 18, 19, 20, 21, 22, 23, 24, 25, 26, 27, 28, 29, 30, 31, 32, 33, 34, 35, 36, 37, 38, 39, 40, 41, 42, 43, 44, 45, 46, 47, 48, 48А, 49, 50, 51, 52, 53, 54, 55, 56, 57, 58, 59, 60, 61, 62, 63, 64, 66, 66А, 68, 68А, 70, 72,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Громовой – 19, 20, 21, 21А, 22, 23, 24, 25, 26, 27, 28, 29, 30, 31, 32, 33, 34, 35, 36, 37, 38, 39, 40, 41, 42, 43, 44, 45, 46, 47, 48, 49, 50, 51, 52, 53, 54, 55, 56, 57, 58, 59, 60, 61, 62, 63, 64, 65, 65А, 66, 67, 68, 69, 70, 71, 72, 73, 74, 74А, 75, 76, 76А, 77, 78, 79, 80, 82,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Канай би – 97, 99, 99А, 101, 103, 104, 105, 106, 107, 108, 109, 110, 112, 113, 114, 115, 116, 116А, 117, 118, 119, 120, 121, 122, 123, 124, 125, 126, 127, 128, 129, 130, 131, 132, 133, 134, 135, 136, 137, 138, 139, 140, 141, 142, 143, 144, 145, 146, 147, 147А, 148, 149, 150, 151, 152, 153, 154, 155, 156, 157, 158, 159, 160, 162, 164, 166, 168, 170, 172, 174, 176;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Досова – 28А, 30, 32, 33, 34, 34А, 35, 36, 37, 38, 39, 40, 41, 42, 43, 44, 45, 46, 47, 48, 49, 50, 51, 52, 53, 54, 55, 56, 57, 58, 59, 60, 61, 62, 63, 64, 65, 66, 67, 68, 69, 70, 71, 72, 73, 74, 75, 75А, 76, 77, 78, 79, 80, 81, 82, 83, 84, 85, 86, 87, 88, 89, 90, 91, 92, 93, 94, 95, 96, 97, 99, 101, 103;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Сағадат Нұрмағанбетов – 105, 106, 107, 108, 109, 110, 111, 112, 113, 113А,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175, 177, 179, 181, 183, 185, 187;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102, 103, 104, 105, 106, 106А, 106Б, 107, 108, 109, 111, 113, 115, 117, 119, 121, 123, 125, 127, 129, 131, 133, 135, 137, 139, 141, 143, 145, 147, 149, 151, 153, 155, 157, 159, 161, 163, 165, 167;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Еркеш Ибраһим – 1, 2, 3, 4, 5, 6, 7, 8, 9, 10, 11, 12, 13, 14, 15, 16, 17, 18, 19, 20, 21, 22, 23, 24, 25, 26, 27, 28, 29, 30, 31, 32, 33, 34, 35, 36, 37, 39, 41, 43, 45, 45А;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Андрея Сахарова – 1, 2, 3, 4, 5, 6, 7, 8, 9, 10, 11, 12, 13, 14, 15, 16, 17, 18, 19, 20, 21, 22, 23, 24, 25, 26, 27, 28, 29, 30, 31, 32, 33, 34, 35, 36, 37, 38, 39, 40, 41, 42, 43, 44, 45, 45А, 46, 46А, 47, 48, 48А, 48/1, 49, 50, 50А,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 –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Мусы Жалеля – 1, 2, 3, 4, 5, 6, 7, 8, 9, 10, 11, 12, 13, 14,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Адама Мицкеевича – 1, 2, 3, 3А, 4, 5, 5А, 6, 8, 10, 12, 14, 16, 18, 20, 22, 24, 26,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Синегорская – 1, 1А, 2, 3, 4,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Каюма Мухамедханова – 1, 2, 3, 4, 5, 6, 7, 7А,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Иоган Гете – 2, 4, 5, 6, 8, 10, 12, 14, 16, 16А, 18, 20, 22, 24, 26, 28, 30, 30А, 32, 32А.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Антона Чехова – 3, 11,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Кенесары Касымулы 222, здание коммунального государственного учреждения "Школа-лицей № 21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146, 148, 150, 152, 154, 156, 158,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Әлкей Марғұлан – 21А, 22, 23, 24, 25, 26, 27, 28, 29, 30, 31, 31А, 32, 33, 33А,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167А, 169, 171, 173, 175, 176, 177, 178, 179, 180, 181, 182, 184, 186, 188, 190, 192, 194, 196, 198, 200, 202, 204;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Грибоедова – 21, 22, 23, 24,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166, 168, 169, 170, 171, 172, 173, 174, 175, 176, 177, 178, 179, 180, 181, 182, 183, 184, 185, 186, 187, 188, 189, 190, 191, 192, 193, 194, 195, 196, 197, 198, 199, 200, 201, 202, 203, 205;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– 33, 34, 35, 36, 37, 38, 39, 40, 41, 42, 43, 44,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 – 32, 33, 34, 35, 36, 37, 38, 39, 40, 41, 42, 43, 44, 45, 46, 47, 48, 49, 50, 51, 52, 53, 54, 55, 56, 57, 58, 59, 60, 61, 62, 64,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159, 161, 163, 165, 166, 167, 168, 169, 170, 171, 172, 173, 174, 175, 176, 177, 178, 179, 180, 181, 182, 183, 184, 185, 186, 187, 188, 189, 191, 193, 194, 195, 196, 197, 198, 200, 202, 204, 206, 208, 210, 210А, 212, 212А, 214, 216, 218, 220, 220А, 220Б;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Шевцовой – 65, 67, 69, 71, 73, 75, 77, 79, 80, 80А, 81, 82, 83, 84, 85, 86, 86А, 87, 88, 89, 90, 91, 92, 93, 94, 94А, 95, 96, 96А, 97, 98, 100, 101, 102, 103, 104, 105, 106, 107, 108, 109, 110, 110А, 111, 112, 113, 114, 115, 116, 117, 118, 120, 121, 122, 123, 124, 126, 128, 130, 132, 134, 214А;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Громовой – 81, 85, 86, 86А, 87, 88, 89, 90, 91, 92, 93, 94, 95, 96, 97, 98, 99, 100, 101, 102, 103, 104, 105, 106, 107, 108, 109, 110, 111, 112, 113, 114, 115, 116, 117, 118, 119, 120, 121, 122, 123, 124, 125, 126, 128, 130, 132, 134, 134А, 136, 138, 140, 142;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Канай би – 161, 161А, 163, 163А, 165, 167, 169, 171, 173, 173А, 173Б, 175, 177, 178, 179, 180, 181, 182, 183, 184, 185, 186, 187, 188, 190, 192, 193, 194, 195, 196, 197, 198, 200, 202, 204, 206, 208, 210, 212А, 212Б, 214, 216;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Досова – 98, 100, 102, 104, 105, 106, 107, 108, 109, 110, 111, 112, 113, 114, 115, 116, 117, 118, 119, 120, 121, 122, 123, 124, 125, 126, 127, 128, 129, 130, 131, 132, 133, 134, 135, 137, 138, 139, 140, 141, 142, 143, 143А, 145,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Сағадат Нұрмағанбетов – 174, 176, 178, 180, 182, 184, 186, 188, 189, 190, 191, 192, 193, 194, 195, 196, 197, 198, 199, 200, 201, 202, 203, 204, 205, 206, 207, 208, 208А, 209, 210, 211, 212, 213, 214, 215, 216, 217, 218, 219, 221, 223, 225, 227, 229;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Султана Баймагамбетова – 5, 5А, 6, 6А, 7, 9, 9А, 13, 13А, 15, 17, 19, 19А, 21, 21А, 23, 23А, 25, 25А, 27, 27А, 29, 29А, 31, 31А, 33, 33А, 35, 35А, 37, 37А;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158, 160, 162, 164, 166, 168, 169, 171, 173, 174, 175, 176, 177, 179, 181, 183, 185, 187, 189, 191, 192, 193, 195, 197, 199, 201, 203, 205, 207, 209, 211, 213Б;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– 1, 2, 2/1,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 –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Армандастар – 1, 2, 2А,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Шалгынды – 1, 2, 3, 4, 5, 6, 7, 8, 9, 10, 11, 13, 15, 17, 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Шахмета Кусаинова – 2, 2А, 2Б, 4, 4А, 4В, 6, 6А, 8, 8А, 8Б, 9А, 10, 10А, 10Б, 12, 13А, 14, 15А, 16, 17А, 18, 18А, 19А, 20, 20А, 21А, 23А;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Жемисти –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Гвардейская –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108А,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ауыл – 1, 2, 2А, 2/1, 3, 4, 5, 5А, 6, 7, 7А, 8, 9, 9А,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Сарыжайлау – 1, 2, 3, 4, 5, 6, 7, 8, 9, 10, 11, 12, 13, 14, 15, 16, 17, 18, 19, 20, 37, 39, 42А;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Мамыр – 1, 3, 5, 7, 9, 11, 13, 15, 17, 19,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"Коммунальник", улица Грушевая;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Дачный кооператив "Кайрат", улица Вишневая;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"Тополек";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"Радость", улица Веселая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"Пищевик", улица Яблочная;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Дачный кооператив "Алмаз", улица Малиновая;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"Автотранспортник", улица Урожайная;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"Родник", улица Садовая;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Смежная;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"Синегорье", улица Нижняя;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Кенесары Касымулы 222, здание коммунального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"Школа-лицей № 21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204, 208, 210, 212, 214, 216, 218, 220, 220А, 222, 224, 226, 228, 230, 230А, 232;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– 71, 72, 73, 74, 75, 76, 77, 78, 79,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 – 71, 73, 75, 77,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199, 199А, 209, 209Б, 209В, 209Г, 211, 211Б, 222;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Громовой – 142А, 142А/1, 142Б;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Досова – 144, 146, 147А, 148, 149, 150, 151, 153, 154, 155, 156, 157, 158, 159, 159А, 160, 161, 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Султана Баймагамбетова – 3А, 39, 41, 41А, 43, 43А, 45, 45А, 47, 47А, 49, 49А, 51, 53, 55А, 184, 209А;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178, 180, 182, 186, 188, 190, 202, 204, 206, 208, 210, 212, 213, 215, 217, 219, 221, 223, 225;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– 20, 21, 22, 23, 24, 25, 26, 27, 28, 29, 30, 31, 32, 33, 34, 35, 36, 37, 38, 39, 40, 41, 42, 43, 44,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Армандастар – 17А, 19, 20, 20А, 20Б, 20Г, 20Д, 21, 21А, 22, 23, 24, 24А, 25, 26, 27, 28, 28А, 28Б, 29, 30, 31, 32, 33, 35, 37,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Шалгынды – 16, 18, 19, 21, 22, 22А, 23, 23А, 29, 31, 32,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Жаркын – 1, 2, 3, 4, 5, 6, 7, 8, 9, 10,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Шунгырша – 1, 2, 3, 4, 6, 7, 8, 10,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Мамыр – 2, 4, 6, 8, 10, 12, 12А;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Сырымбет – 1, 2, 2А, 2Б, 3, 4, 4А, 5, 6, 7, 9, 13, 15, 17, 19, 21, 23,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Жайлау-2 – 1, 1А, 1У, 2, 2А, 2Б, 3, 3А, 4, 5, 5А, 6, 7, 7А, 8, 9, 9А, 9Б, 10, 10А, 11, 11А, 11Б, 12, 13, 13А, 13Б, 14, 15, 16, 17, 18, 19, 20, 21, 22, 23, 23А, 24, 25, 26, 27, 28, 29, 30, 31, 32, 33, 34, 35, 37А;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Жайлау – 1, 2, 3, 4, 5, 6, 6А, 7, 8, 9, 10, 11, 12, 13, 14, 15, 16, 17, 18, 19, 20, 21, 22, 22А, 23, 24, 25, 25А, 26, 27, 28, 29, 30, 31, 32, 33, 34, 35, 36, 37, 37Б, 37В, 37Г, 37Д, 37/1А, 37/2, 37/3, 37/4, 37/5, 37/6, 37/7, 37/8, 37/9, 37/10, 37/11, 37/11Б, 37/12, 37/13, 37/14, 37/15, 37/16, 38, 39, 40, 41, 41/1, 41/2, 42, 42/2, 43, 44, 44/2, 45, 46, 47, 48, 49, 50, 51, 52, 53, 53А, 54, 55, 56, 57, 57А, 58, 59, 60, 60А, 60Б, 61, 62, 63, 64, 65, 66, 66А, 66Б, 66В, 66Д, 66Д/1, 67А, 68, 69, 70, 71, 72, 73, 74, 75, 76, 77, 78, 79, 80, 81, 82, 83, 84, 85, 86, 86Б, 87, 88, 89, 90, 91, 92, 93, 94, 95, 96, 97, 98, 99, 100, 101, 102, 103, 104, 105, 106, 107, 108, 109, 110.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Зарапа Темирбекова 175/2, здание товарищества с ограниченной ответственностью "Кокше Тазалык".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162, 164, 166, 168, 170, 172, 174, 176, 178, 180, 182, 184, 186, 188, 189, 191, 192, 193, 194, 195, 196, 197, 198, 199, 200, 201, 202, 203, 204, 205, 206, 207, 208, 209, 210, 211, 211А, 211Б, 211В, 211Д, 211К, 212, 213, 214, 215, 216, 217, 218, 219, 220, 221, 222, 223, 224, 226, 227, 228, 229, 230, 231, 232, 234, 235, 236, 237, 238, 239, 240, 241, 242, 243, 244, 245, 246, 247, 248, 249, 250, 251, 252, 253, 254, 255, 256, 257, 258, 259, 260, 261, 262, 263, 264, 265, 266, 266А, 266Б, 273;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128, 130, 132, 134, 136, 138, 140, 142, 144, 146, 148, 150, 152, 154, 156, 158, 160, 162, 164, 165, 166, 167, 168, 169, 170, 171, 172, 173, 174, 175, 176, 177, 178, 179, 180, 181, 182, 183, 184, 185, 186, 187, 189, 191, 193, 195, 197, 199, 201, 203, 205, 207, 209, 211, 213, 215, 217, 219, 221, 223, 225;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Есенина –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Блока –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 Елебаев – 138, 140, 142, 144, 145, 146, 147, 148, 149, 150, 151, 153, 155, 157;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Титова –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89,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 – 160, 160А, 161, 162, 163, 164, 165, 166, 166Б, 167, 168, 169, 170, 170А, 171, 172, 173, 174, 175, 177, 179, 181, 183, 185, 187, 189, 189Б, 191, 191А, 193, 195, 197, 201, 203, 205, 207, 209, 211, 213, 215, 215А;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161, 163, 165, 167, 169, 171, 173, 175, 177, 179, 181, 183, 184, 186, 188, 188Б, 190, 190А, 190Б, 190В, 192, 192А, 192Б, 192В, 192Д, 192/1, 192/2, 192-4, 192-4А;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155, 157, 159, 161, 163, 164, 165, 167, 169, 170, 171, 172, 174, 176, 178,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Херсонского – 7, 7А, 9, 11, 12, 13, 13А, 14, 15, 15А, 16, 16А, 17, 17А, 18, 18А, 19, 20, 21, 22, 23, 24, 25, 26, 27, 28,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149, 150, 151, 152, 153, 154, 155, 155А, 155Б, 155В, 156, 157, 158, 159, 160, 161, 161А, 161Б, 162, 162А, 163, 164, 165, 166, 167, 168, 169, 170, 171, 172, 173, 174, 174А, 174Б, 175, 176, 176А, 177, 178, 179, 180, 181, 182, 183, 184, 185, 187, 189, 190, 191, 192, 193, 194, 195, 196, 197, 198, 199, 199/1, 200, 201, 201А, 203, 205, 207, 209, 211, 213;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Фадеева – 25, 26, 27, 28, 29, 30, 31, 32, 33, 34, 35, 36, 37, 38, 39, 40, 41, 42, 43,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167, 169, 171, 173, 173А, 175, 175А, 177, 177А, 179, 181, 183, 185, 187, 189;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183, 185;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207, 209, 211, 213, 215, 217, 219, 221, 223, 223А;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Халифа Алтай – 2, 4, 6, 8, 10, 12, 14, 16,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Куанышева – 106, 108, 110, 112, 114, 116, 118, 120, 122, 124, 126, 128;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Шарипова –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Шахмета Кусаинова – 22, 24, 26, 28, 30, 32, 34, 36, 38, 40, 42, 44, 46, 48, 50, 52, 54, 56, 58, 60, 62, 64, 66, 67, 68, 69, 70, 71, 72, 73, 74, 75, 76, 77, 78, 79, 80, 81, 82, 83, 84, 85, 86, 87, 88, 89, 90, 91, 92, 93, 95, 97, 99, 101, 103, 105, 107, 109, 111, 113, 115, 117, 119;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Челюскина – 1, 2, 3, 4, 5, 6, 6А, 7, 8, 8А, 9, 10, 11, 12, 13, 14, 15, 16, 17, 18, 19,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Лазо –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Аккайын – 1, 2, 3, 4, 5, 6, 7, 8, 9, 10, 11, 12, 13, 14, 15, 15А, 16, 17, 17А, 18, 19, 19А, 20, 21, 21А,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Нуркена Абдирова – 1, 1А, 1Б, 1Г, 1Д, 2, 2А, 2Б, 2В, 2Г, 2Д, 3, 4, 5, 6, 7, 8, 9, 10, 11, 12, 13, 14, 15, 16, 17, 18, 19, 20, 21, 22, 23, 24, 25, 26, 27, 28, 29, 30, 31, 32, 33, 34, 35, 36, 37, 38,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Кудайбергенова – 21, 23, 25, 27, 29, 31, 33, 34, 35, 36, 37, 39, 41, 43, 45, 47, 49, 51, 53, 55, 57, 59, 61, 63, 63/1;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Тәттімбет – 1, 1А, 1Б, 1В, 1Г, 1/1, 2, 2А, 2Б, 2В, 2Г, 3, 4, 5, 6, 7, 8, 9, 10, 11, 12, 13, 14, 15, 16, 17, 18, 19, 20, 21, 22, 23,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Шәмші Қалдаяқов – 1, 2, 3, 4, 5, 6, 7, 8, 9, 10, 11, 12, 13, 14, 15, 16, 17, 18, 19, 20, 21,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Сулутобе – 1, 2, 3, 4, 5, 6, 7, 8, 9, 10, 11, 12, 13, 14, 15, 16, 17, 18, 19, 20, 21, 22, 23, 24, 25, 26, 27, 28, 29, 30, 32,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Орнекти – 1, 2, 3, 4, 5, 6, 7, 8, 9, 10, 11, 12, 13, 14, 16, 18, 20, 22, 24, 26, 28, 28А, 30, 32, 34, 36,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Береке –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Алмалы – 1, 2, 3, 4, 5, 6, 8, 9, 9А,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 – 5,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Богенбая – 11, 13, 14, 15, 16, 17, 18, 19, 20, 21, 22, 23, 24, 25, 26, 27, 28,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Габдоллы Токая – 13, 14, 15,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Жакана Сыздыкова – 1, 1А, 1Б, 1В, 1Г, 2, 2А, 2Б, 2В, 2Г, 2Д, 2Ж, 2З, 2Л, 3, 4, 5, 6, 7, 8, 9, 10, 11, 12, 13, 14, 15, 16, 17, 18, 19, 20, 21, 22, 23, 24, 25, 26, 27, 28, 29, 30, 31, 32,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Мұстафа Шоқай – 1, 1Б, 1В, 1Г, 1Е, 2, 2А, 2Б, 2В, 2Г, 2Д, 2Е, 3, 4, 5, 6, 7, 8, 9, 10, 11, 12, 13, 14, 15, 16, 17, 18, 19, 20, 21, 22, 23, 24, 25, 26, 27, 28, 29, 30, 31, 32, 33, 34, 35, 36, 37, 38.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Каныша Сатпаева 72, здание коммунального государственного учреждения "Общеобразовательная школа № 4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114, 116, 118, 120, 122, 124, 126, 128, 130, 132, 134, 136, 138, 140, 142, 144, 146, 148, 150, 152, 154, 156, 158, 158А, 158В, 158Г, 158Д;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90, 92, 94, 96, 98, 100, 102, 104, 104А, 106, 108, 110, 112, 114, 116, 117, 118, 119, 120, 121, 122, 123, 124, 125, 126, 127, 129, 131, 133, 135, 137, 139, 141, 143, 145, 147, 149, 150А, 150Б, 151, 153, 155, 157, 159, 161, 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 Елебаев – 94, 96, 98, 100, 101, 102, 103, 104, 105, 106, 107, 108, 109, 110, 111, 112, 113, 114, 115, 116, 117, 118, 119, 120, 120А, 121, 122, 123, 124, 125, 126, 127, 128, 129, 130, 131, 132, 133, 134, 135, 135/1, 137, 139, 141, 161,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47, 48, 49, 50, 51, 52, 53, 54, 54/1, 55, 56, 57, 58, 59, 60, 61, 62, 63, 63А, 64, 65, 66, 67, 68, 69, 70, 71, 72, 73, 74, 75, 76, 77, 78, 78А, 79, 80, 81, 82, 83, 84, 84А, 85А, 86, 87, 87А, 88, 90, 90А;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 – 126, 127, 128, 129, 130, 131, 132, 133, 134, 134А, 134А/1, 134А/2, 135, 136, 137, 138, 139, 140, 141, 142, 143, 144, 145, 146, 147, 148, 149, 150, 151, 152, 153, 154, 155, 156, 157, 158, 159;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87, 91, 97, 99, 101, 103, 105, 107, 109, 109А, 111, 113, 114, 115, 116, 117, 118, 119, 120, 121, 122, 123, 124, 125, 126, 127, 127/1, 127/2, 128, 129, 130, 131, 132, 133, 134, 135, 136, 137, 138, 139, 140, 141, 142, 143, 144, 145, 145А, 146, 147, 148, 149, 150, 151, 152, 153, 154, 155, 156, 157, 158, 159, 160, 162, 164, 166, 168, 170, 172, 174, 176, 178, 178А, 178Б, 178Б/1, 178В, 178Г, 178Д, 178Е, 178/1,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95, 96, 97, 98, 99, 100, 101, 102, 103, 104, 105, 106, 107, 108, 109, 110, 111, 112, 113, 114, 115, 115/1, 116, 117, 118, 119, 120, 121, 122, 123, 124, 125, 126, 127, 128, 129, 130, 131, 132, 133, 134, 135, 136, 137, 138, 139, 140, 141, 142, 143, 144, 146, 147, 148, 149, 150, 151, 152, 153, 154, 156, 156А, 156Б, 158, 160, 162;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95, 97, 99, 101, 102, 103, 104, 106, 108, 110, 112, 114, 115, 116, 117, 118, 119, 120, 121, 122, 123, 124, 125, 126, 127, 128, 129, 130, 131, 132, 133, 134, 135, 136, 137, 138, 139, 139А, 139Б, 140, 141, 141А, 141Б, 142, 143, 144, 145, 146, 147, 147А,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115, 117, 119, 121, 123, 125, 127, 129, 131, 133, 135, 137, 139, 141, 143, 145, 147, 149, 151, 153, 155, 157, 159, 161, 163, 165;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Фадеева –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Херсонского – 1,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Халифа Алтай – 3, 5, 7, 9, 13, 15, 17,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Куанышева – 43, 45, 47, 49, 49А, 51, 53, 55, 57, 59, 61, 62, 63, 64, 65, 66, 67, 68, 70, 72, 74, 76, 78, 80, 82, 84, 86, 88, 90, 92, 94, 96, 98, 100, 100/1, 102,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Коксай –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Шевченко – 42, 42А, 43, 45, 47, 49, 51, 53, 55, 56, 57, 58, 59, 60, 61, 62, 63, 64, 65, 66, 67, 68, 69, 70, 71, 72, 72А, 72/1, 73, 75, 77,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Остапенко – 18, 23, 27, 28, 29, 29А, 30, 31, 31А, 37, 37Д, 37Е, 38 39, 41, 42, 43, 44, 45, 45А, 46, 47, 48, 49, 50, 51, 52, 53, 54, 55, 56, 57, 58, 59, 60, 61, 62, 63, 63А, 64, 65, 66, 67, 68, 69, 70, 71, 72, 73, 74, 75, 76, 77, 78, 79, 80, 81, 82, 84, 84А, 84А/1, 86, 87, 88, 89, 90, 91, 92, 93, 94, 95, 96, 97, 98, 99, 100, 102, 104, 105, 106, 107, 111,113, 115, 117,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40, 42, 43, 44, 45, 46, 47, 48, 49, 50, 51, 52, 53, 54, 55, 56, 57, 58, 59, 60, 61, 62, 63, 64, 65, 66, 67, 68, 69, 70, 71, 72, 73, 74, 75, 76, 77, 78, 79, 80, 81, 82, 83, 84, 85, 86, 87, 88, 89, 90, 91, 92, 93, 95, 97, 101, 103, 107, 109,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– 19, 19А, 19Б, 20, 21, 22, 23, 24, 25, 26, 27, 28, 29, 30, 31, 32, 33, 34, 35, 36, 37, 38, 39, 40, 41, 42, 43, 44, 45, 46, 47, 48, 49, 50, 51, 52, 53, 54, 55, 56, 57, 58, 59, 60, 61, 62, 63, 64, 65, 66, 67, 68, 69, 70, 71, 72, 73, 74, 75, 76, 77, 78, 79, 80, 82,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46, 48, 50, 50А, 50Б, 52, 54, 56, 58, 60, 62, 64, 66, 68, 70, 72, 74, 76, 78, 80, 82, 84, 86, 88, 89, 90, 92, 92/1, 94, 94/1, 96, 97, 98, 99, 100, 101, 102, 103, 104, 105, 106, 107, 109, 111, 113, 115, 117, 119, 121, 123, 125, 127;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Косшигулова – 78, 79, 80, 81, 82, 83, 84, 85, 86, 87, 87А, 88, 91, 92, 93, 94, 95, 96, 100, 101, 102/1, 103, 104, 105, 106,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94, 96, 98, 100, 102, 104, 106, 108, 110, 112, 114, 116, 118, 120, 122.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Байкена Ашимова 66, здание коммунального государственного учреждения "Многопрофильная гимназия № 3 имени Малика Габдуллина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77, 77/1, 79, 81, 83, 85, 87, 87/1, 89, 91, 93, 95, 97, 99, 101, 102, 103, 104, 105, 106, 107, 108, 109, 110, 111, 112, 113, 114, 115, 116, 117, 118, 119, 120, 121, 123;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67, 69, 71, 73, 75, 77, 78, 79, 80, 81, 82, 83, 84, 85, 86, 87, 88, 89, 90, 91, 92, 93, 94, 95, 96, 97, 98, 99,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69, 71, 72, 73, 74, 75, 76, 77, 78, 79, 80, 81, 82, 83, 84, 85, 85А, 86, 87, 87А, 88, 89, 89А, 90, 91, 92, 94, 96, 97, 97А, 98, 98А, 99, 100, 101, 101/1, 101/2, 101А, 102, 102А, 103, 104, 105, 105А, 106, 107, 108, 109, 109А, 110, 111, 111А,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62, 63, 64, 65, 66, 67, 68, 69, 70, 71, 72, 73, 74, 75, 76, 77, 78, 79, 80, 81, 82, 83, 84, 84А, 85, 87, 88, 89, 91, 93, 94, 96, 98, 100, 105, 107, 109, 111,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53, 55, 57, 59, 61, 62, 63, 64, 65, 66, 67, 68, 69, 70, 71, 72, 73, 74, 75, 76, 77, 78, 79, 79/1, 80, 81, 82, 83, 84, 85, 86, 87, 88, 89, 89А, 90, 91, 91А,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92, 94, 96, 98, 100, 102, 104, 105, 106, 107, 108, 109, 109А, 110, 111, 113, 114, 115, 116, 117, 118, 120, 122, 124, 126, 128;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 – 84, 86, 87, 88, 89, 90, 91, 92, 93, 94, 95, 96, 97, 98, 99, 100, 101, 102, 103А, 107, 108, 109, 110, 111, 112, 113, 115, 116, 117, 118, 119, 120, 121, 122, 123, 124,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30, 32, 34, 36, 38, 40, 42, 44, 46, 48, 50, 52, 54, 54/1,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14, 16, 18, 20, 22, 24, 26, 27, 28, 29, 30, 31, 32, 33, 34, 35, 36, 37, 38, 39, 40, 41, 42, 43, 44, 45, 46, 47, 48, 49, 50, 51, 52, 53, 54, 55, 56, 57, 58, 59, 60, 61, 62, 63, 63А, 64, 65, 66, 67, 68, 69, 70, 71, 72, 73, 74, 75, 76, 77, 78, 79, 80, 81, 82, 83, 84, 85, 86, 87, 88, 89, 90, 91, 92,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Косшигулова – 1, 2, 3, 4, 5, 6, 7, 7А, 8, 9, 10, 11, 12, 13, 14, 15, 16, 17, 18, 19, 20, 21, 22, 23, 24, 25, 26, 27, 28, 29, 30, 31, 32, 33, 33А, 34, 35, 36, 37, 38, 39, 40, 41, 42, 43, 44, 45, 46, 47, 48, 49, 50, 51, 52, 53, 54, 55, 56, 57, 58, 59, 60, 61, 62, 63, 64, 65, 66, 67, 68, 69, 70, 71, 72, 73, 74, 75, 76, 77, 77А;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 Серкебаев – 30, 30А, 32, 34, 36, 38, 40, 40А, 42, 44, 46, 46А, 48, 50, 51, 52, 53, 54, 55, 56, 57, 58, 59, 60, 61, 63, 65, 67А, 67Б, 69, 71, 73, 75, 77, 79, 81, 83, 85, 87, 89, 91, 93, 94, 95, 96, 97, 98А, 99, 101, 103,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48, 50, 52, 54, 56, 57, 58, 59, 60, 61, 62, 63, 64, 65, 66, 67, 68, 69, 70, 70А, 71, 72, 73, 74, 75, 76, 77, 78, 79, 80, 81, 82, 83, 84, 85, 86, 87, 88, 89, 90, 91, 92, 93, 94, 95, 96, 97, 98, 100, 102,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48, 50, 52, 54, 56, 58, 60, 62, 64, 66, 68, 70, 72, 74, 76,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86, 88, 90, 92/2, 93, 95, 97, 99, 101, 103,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1, 1/1, 1/2, 1/3, 1/4, 1/5, 1/6, 1/7, 1/8, 1/9, 1/10, 1/11, 1/12, 1/13, 1/14, 1/15, 1/16, 1/17, 1/18, 1/19, 1/20, 1/21, 1/22, 1/23, 1/24, 1/25, 1/26, 1/27, 1/28, 1/29, 1/30, 1/31, 1/32, 1/33, 1/34, 1/35, 1/36, 1/37, 1/38, 1/39, 1/40, 1/41, 1/42, 1/43, 1/44, 1Е, 1М, 2, 2А, 4, 6, 8, 10, 12, 13, 14, 15, 16, 17, 18, 19, 20, 21, 22, 23, 24, 25, 26, 27, 28, 29, 30, 31, 32, 33, 34, 35, 36, 37, 38, 39, 40, 41, 42, 43, 44, 49, 51, 53, 55, 57, 59, 61, 63, 65, 67, 69, 71, 73, 75, 77, 79, 81, 83, 85, 87, 89, 91, 93, 95.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141, здание коммунального государственного учреждения "Многопрофильная гимназия № 5 "Тандау"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27, 29, 31, 33, 35,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 Елебаев – 76, 76А, 78, 78А, 80, 82, 83, 84, 85, 86, 87, 88, 88А, 89, 90, 91, 93, 95,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Косшигулова – 108, 110, 111, 112, 113, 114, 115, 116, 117, 118, 119, 120, 121, 122, 123, 124, 125, 126, 127, 128, 129, 130, 131, 132, 133, 134, 135, 137;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66, 75, 76, 78, 80, 82, 84, 86, 89, 91, 93, 95, 97, 99, 101, 103, 105, 107, 109,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86, 87, 92, 95, 96, 98, 99, 100, 101, 102, 103, 104, 105, 106, 107, 108, 109, 110, 111, 113, 115, 117, 119, 121, 123, 125, 127, 129, 131,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Міржақып Дулатұлы – 53, 61, 63, 65, 69, 77, 81, 86, 88, 89, 90, 92, 94, 96, 98, 100, 102, 104, 106, 108, 110, 112, 118, 122, 124, 126, 128, 130, 132, 134;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48, 50, 50А, 72, 74, 76, 78, 80, 82,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Галыма Елемесова – 49, 51, 53, 58, 67, 80, 86/1, 98, 99, 102, 103, 104, 105, 106, 107, 108, 109, 110,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122, 124, 136, 136А, 138/1, 140;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91, 118, 120, 122, 124, 125, 125А, 129, 129А, 130, 131, 131А, 132, 138, 142, 149, 151, 157;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110, 112, 114, 116, 118, 120, 120А, 120/2, 122, 122А, 124, 126, 126/1, 126/2, 128, 130, 132, 132А, 134, 136, 137, 138, 140, 141, 142, 144, 145, 147, 149, 151, 153, 155, 157, 159, 161, 163,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 Серкебаев – 62, 62А, 64, 64А, 66, 68, 68А, 70, 72, 74, 74А, 74Б, 76, 78, 78А, 80, 82, 84, 86, 86А, 88, 100, 102, 104, 106, 108, 109, 110, 111, 112, 113, 114, 115, 116, 117, 118, 119, 120, 121, 122, 123, 124, 125, 126, 127, 128, 129, 130, 131, 132, 133, 134, 135, 136, 137, 138, 139, 140, 141, 143, 145,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97, 99, 101, 103, 105, 107, 107А, 109, 111, 113, 115, 117, 119, 119А, 121, 123, 123/1, 124, 125, 126, 127, 128, 129, 130, 131, 132, 133, 134, 135, 136, 137, 138, 139, 140, 141, 142, 143, 144, 145, 148, 150, 152, 154;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135, 137, 139, 141, 143, 145, 147, 149, 151, 153, 155, 157, 159, 161.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70А, здание физкультурно-оздоровительного комплекса № 1 некоммерческого акционерного общества "Кокшетауский университет имени Ш. Уалиханова" Министерства образования и науки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44, 46,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54,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46, 48, 49, 50, 51, 52, 53, 54, 55, 56, 57, 58, 58А, 58Б, 59, 60, 61, 62, 62А, 63, 64,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41, 42, 44, 45, 46, 47, 48, 49, 50, 51, 52, 53, 53А, 54, 55, 56, 57, 58, 59, 60, 61, 62, 63, 64, 66, 68, 70, 72,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48, 50, 51, 53, 55, 57, 59, 61, 63, 65, 67, 69, 71, 73,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35, 35А,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30, 32, 34, 36, 38, 40, 42, 44, 46, 48, 50, 52, 54, 56, 58, 60, 62, 62А, 64, 66, 68, 72,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31, 33, 33А, 33Б, 35, 35А, 37, 39, 41, 43, 45, 45/1, 45/2, 46, 47, 48, 49, 50, 51, 51А, 52, 53, 54, 55, 56, 57, 58, 59, 61, 61А, 61Б, 61В, 62, 63, 63А, 64, 64/1, 64/2, 64/3, 64/4,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42, 44, 46А, 46/1, 48, 51, 52, 53, 56, 57, 58, 60, 61, 62, 63, 64, 65, 66, 67, 69, 70,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49, 51, 53, 55, 57, 59, 61, 63, 65, 67, 69, 71, 73, 75, 77, 77А, 79, 81, 83, 85, 87.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90, здание государственного коммунального казенного предприятия "Дворец культуры "Кокшетау" при управлении культуры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29, 31, 33, 33А, 35, 37, 39, 41, 43,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41, 43, 45, 47, 48, 49, 50, 51, 52, 53, 54, 55, 56, 57, 58, 59, 60, 61, 62, 63, 65, 67, 69, 71, 73,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 – 36, 38, 40, 42, 44, 45, 46, 47, 48, 49, 50, 51, 52, 53, 54, 55, 56, 57, 58, 59, 60, 61, 62, 63, 64, 65, 66, 67, 68, 69, 70, 71, 72, 73, 74, 75, 76, 77,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2, 4, 6, 8, 10, 12, 14, 16, 18,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101, 103, 105, 107, 109, 111, 113, 115, 117, 119, 121, 123, 125, 127;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82, 84, 86, 88, 90, 92, 93, 94, 95, 96, 97, 98, 99, 100, 101, 101/1, 101/2, 102, 104, 105,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72, 74, 76, 78, 80, 82, 84, 86, 88, 89,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78, 80, 82, 84, 86, 87, 88, 89, 90, 91, 92, 93, 94,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86, 88, 90, 92, 94, 96, 98,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79А, 81А,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– 93, 93А.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90, здание государственного коммунального казенного предприятия "Дворец культуры "Кокшетау" при управлении культуры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3, 7,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 Елебаев – 48, 59,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64, 66, 68, 70, 72,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90, 90А, 92, 94, 95, 96, 97, 98, 99, 100, 101, 102, 102А, 103, 104, 105, 106, 107, 108, 109, 110, 111, 111А, 112, 113, 114, 116, 116А;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95, 95А, 97, 99, 99А, 99Б, 101, 101А, 102А, 103, 103А, 103Б;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98, 99, 99А, 100, 101, 102, 103, 104, 105, 106, 107, 108, 109, 110, 112, 114,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108, 108А, 108Б, 110.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192, здание государственного коммунального казенного предприятия "Детская музыкальная школа" города Кокшетау при отделе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143, 145, 147, 149, 151, 153, 155, 157, 159, 161, 163, 165, 167, 169, 171, 173, 175, 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Магзи Абулкасымова – 36/1, 55, 57, 59, 61, 63, 65, 67, 69, 71, 73, 75, 77, 79, 81, 83, 85, 87, 89, 91, 91А, 93, 93А, 95, 95А, 95Б, 95/1, 95/2, 95/3, 95/4, 95/5, 96, 98, 100, 102, 104, 106, 108, 110, 111, 112, 114, 116, 118, 120, 122, 124, 126, 128, 130, 130А, 132, 132А, 132А/1, 134,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Гагарина – 9, 9А, 28, 29, 30, 31, 32, 33, 34, 35, 36, 37, 38, 39, 40, 41, 42, 43, 44, 45, 46, 47, 47А, 47В, 47Е, 47/1, 47/2, 47/3, 47/4, 48, 49, 49/1, 50, 51, 52, 53, 53А, 53Б, 53/1, 53/2, 53/3, 54, 56, 58, 60, 62, 64, 66, 68,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 – 4, 13, 21, 22, 23, 24, 25, 26, 27, 28, 29, 30, 31, 32, 33, 34, 35, 36, 37, 38, 39, 40, 41, 42, 43, 44, 44А, 44А/1, 44А/2, 44/1, 45, 46, 47, 47/1, 48, 49, 50, 51, 52, 53, 54, 55, 56, 57, 58, 59, 60, 60/1, 60/2, 61, 63, 65, 67, 69, 69А, 69А/1, 69/1, 69/2, 69/3, 69/4;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Тлеулина – 12, 12А, 12А/1, 16, 26, 28, 32, 58, 58А, 58/1;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1, 1А, 1А/1, 3, 5,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1, 2, 3, 4, 5, 5А, 6, 7, 8, 9, 10, 11, 12, 13, 14, 15, 16, 17, 18, 19, 20, 21, 22, 24, 26, 28, 30А;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 – 4, 4А, 6, 7, 8, 9, 9/1,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Осипенко – 2А, 2Б, 3, 4, 5, 6, 7, 8, 9, 10, 11, 12, 13, 14, 15, 16, 16А, 16Б, 16/1, 16/2, 16/3, 16/4, 16/5, 17, 18, 19, 20, 21, 22, 23, 24, 25, 26, 27,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 Елебаев – 5, 7, 9, 11, 13, 14, 15, 16А, 17, 18, 19, 20, 21, 22, 23, 24, 25, 26, 27,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1,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Жунусова –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4, 6, 8, 12, 16,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Міржақып Дулатұлы 39, здание коммунального государственного учреждения "Технический лицей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50, 55, 57, 65, 65А,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218, 222, 222А, 224, 226, 228, 230, 232, 234, 236, 238, 238А;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Кудайбердиева – 72, 75, 75А;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93, 110, 111, 112, 112/1, 114, 114А, 114В, 114Б, 116, 116У, 118;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115Б, 117, 119, 121, 123, 125, 127, 127А, 129, 129А;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Міржақып Дулатұлы – 52, 56.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Кудайбердиева 111, здание коммунального государственного учреждения "Школа-лицей № 2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242, 242Б, 244, 246, 248, 250, 252, 256, 258, 260, 262, 264, 264/1, 266, 268;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113, 115, 117, 119, 121, 121А, 123, 125, 127, 129, 131, 133, 133/1, 135, 135А;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Кудайбердиева – 90, 91, 92, 94, 96, 98, 100, 102, 113, 115, 117, 119, 121, 123, 125, 127;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Рахымжан Қошқарбаев – 53, 53А;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40, 40Б, 42, 44, 45, 47, 49, 51, 53, 53Б, 55, 57, 59, 61,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31, 35,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44А.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124, здание товарищества с ограниченной ответственностью "Истоки Кокшетау".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128, 137, 138, 139, 139А, 141, 143, 145, 147, 149, 151;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122, 124, 126, 128, 130, 130А, 132;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46, 46А,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Рахымжан Қошқарбаев – 31, 33, 34, 35, 36, 36/1, 37, 37А, 38, 39, 40, 41, 41/1, 42, 43, 44, 45, 45/1, 45/2, 58, 60А, 60А/1, 61, 61/1;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141;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54, 56, 56А.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155А, здание коммунального государственного учреждения "Лицей-интернат "Білім-инновация" управления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142, 144, 146, 148, 150, 152, 154, 156, 158, 160, 162;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118, 118/50, 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Янко –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137, 166, 168, 168А, 170А;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48, 64, 79, 81, 83, 85, 87, 89, 91, 93, 95, 97, 99, 101, 103, 105, 107, 109, 111, 113, 115, 117, 119, 121, 123;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 Серкебаев – 181, 185, 187, 189, 191, 193, 195, 197, 199;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96, 98, 100,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Рахымжан Қошкарбаев – 82, 84, 89, 96, 97, 98, 99, 100, 101, 103;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184, 186, 188, 190, 192, 194, 196, 198.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191, здание коммунального государственного учреждения "Школа-лицей № 6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71, 71/1, 73, 75, 75/1, 77, 79, 81, 83,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120, 122, 124, 126, 126А;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31, 33, 35, 37, 39, 41, 42, 43, 44, 45, 46, 47, 47/1, 47А,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Галыма Елемесова – 45, 46, 46А, 46А/1, 46Б, 46/1, 47, 48, 50, 52, 54, 55, 56, 57, 59, 60, 61, 62, 63, 64, 65, 66, 68, 69, 70, 71, 72, 73, 74, 75, 76, 77, 78,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115, 115/1, 117, 119, 119А, 121, 126, 128, 130, 132, 134, 138, 142, 144, 146, 146А, 148, 148Б, 150, 152, 154, 154А;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140, 144, 146, 148, 150, 152, 153, 154, 155, 156, 158, 159, 160, 161, 162, 163, 164, 165, 166, 167, 168,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68, 70, 72, 74, 76, 78, 80, 82, 84, 86, 88, 90, 92, 94,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156, 157, 158, 159, 160, 161, 162, 163, 165, 167, 169, 171, 173, 175;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 Серкебаев – 78А;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Сункар – 1, 2, 3, 5, 5А, 5А/1, 5Б/1, 5Б/2, 5/1,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Янко – 69, 76, 78, 79, 80, 81, 82, 83, 84, 85, 86, 87, 88, 89, 90, 91, 92, 93, 94, 95, 96, 97, 98, 99, 100, 101, 102, 103, 104, 105, 106, 107, 108, 109, 110, 111, 112, 113, 114, 115, 116.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140, здание государственного коммунального казенного предприятия "Высший колледж культуры имени Акана Серэ, город Кокшетау" при управлении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146, 148, 150, 152, 154, 156, 158, 160, 162, 163, 164, 165, 166, 167, 168, 169, 170, 171, 172, 172А, 173, 174, 175, 176, 177, 178, 178А, 179, 180, 181, 183, 185, 187, 189, 190, 191, 193А, 193Б, 193В, 195, 197, 198, 199, 201;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 Серкебаев – 92А, 148, 149, 150, 151, 152, 153, 154, 155, 156, 157, 158, 159, 160, 161, 162, 163, 164, 165, 166, 167, 168, 169, 170, 171, 172, 173, 174, 175, 176, 177, 178, 178А, 179;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146, 147, 149, 151, 153,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Косшигулова – 136, 138, 139, 140, 140А, 141, 142, 143, 145,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108, 110, 112, 114, 116, 118, 120, 122, 124, 126, 128, 130, 130/1, 132, 134, 134А, 136, 138, 138А, 140, 142, 144, 146, 148, 150, 150А, 152, 154, 163, 165, 167, 169, 171, 173, 173/1, 173/2, 173/3;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– 81, 83, 85, 87, 88, 89, 90, 91, 92, 93, 94, 95, 96, 97, 98, 99, 100, 101, 102, 103, 104, 105, 106, 107, 108, 109, 110, 111, 112, 113, 114, 115, 116, 117, 118, 119, 120, 121, 122, 124, 126, 128, 130, 132, 134, 136, 140;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94, 96, 98, 100, 102, 104, 106, 107, 108, 110, 112, 114, 115, 116, 117, 118, 119, 120, 121, 122, 123, 124, 125, 126, 127, 128, 129, 130, 131, 132, 133, 135, 136, 137, 138, 139, 140, 141, 143, 145, 147, 149, 151, 153, 155, 155А, 155Б, 155В, 157, 159, 161, 163, 165, 167,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Шевченко – 74, 76, 76А, 78, 80, 82, 84, 86, 87, 88, 89, 90, 91, 92, 93, 94, 95, 96, 97, 98, 99, 100, 101, 102, 103, 104, 105, 106, 107, 108, 109, 110, 111, 111Б, 112, 113, 114, 115, 116, 117, 118, 119, 120, 121, 122, 122А, 123, 124, 127, 128, 130;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Әлия Молдағұлова – 1, 3, 5, 5А, 7, 9, 11, 11А, 13, 15, 17, 19, 21, 23, 25, 27, 29, 31, 33, 35, 37, 39, 41, 43,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Акжелкен – 1, 2, 3, 4, 5, 6, 7, 8, 9, 10, 11, 12, 13, 14, 15, 16, 17, 18, 19,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135, 137, 139, 141, 143, 145, 147, 149, 151, 153, 155, 157, 159, 161, 163, 165, 167, 169, 171, 173, 175, 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 –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Міржақып Дулатұлы – 85, 87, 91, 93, 95, 97, 101, 103, 105, 107, 109, 111, 113, 115, 116, 117, 119, 120, 121, 123, 125, 127, 129, 131, 133, 134А, 134А/1, 134А/2, 134А/3, 134А/4, 134А/5, 135, 136, 137, 138, 139, 140, 141, 142, 143, 143А, 144, 145, 146, 147, 148, 149, 150, 151, 152, 153, 154, 155, 156, 157, 158, 159, 160, 161, 162, 163, 164, 165, 166, 167, 168, 169, 170, 171, 172, 173, 174;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Галыма Елемесова – 82, 84, 85, 86, 87, 89, 93, 96, 101, 114, 115, 116, 121, 122, 123, 124, 126, 127, 128, 129, 131, 133, 134, 136, 136А, 137, 138, 139, 142, 143, 144, 145, 146, 147, 149, 150, 152, 154;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51, 57, 59, 60, 61, 63, 64, 66, 69, 71, 73, 75, 79, 83, 85, 87, 89, 90, 92, 93, 94, 95, 96, 97, 98, 100, 101, 102, 103, 105, 106, 108, 111, 113, 114, 115, 115А, 116, 118, 120, 121, 122, 123, 124, 126, 127, 129;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Янко – 117, 122, 124, 125, 126, 128, 129, 130, 131, 132, 136, 137, 138, 139, 140, 141, 142, 143, 144, 146,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100, 102, 104, 106, 110, 114, 116, 118, 120, 126, 127, 127А, 128, 130, 132, 133, 135, 137, 137А, 137Б, 139, 139А, 143, 145, 147, 149, 153, 155, 157, 159, 161;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Тұрсынбек Кәкішев – 1, 1А, 2, 3, 4, 5, 6, 7, 8, 9, 10, 11, 12, 13, 14, 15, 15А,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Рахымжан Қошқарбаев – 104, 106, 106Б, 106Г, 106Д, 108, 108А, 110, 112, 113, 113А, 113Б, 114, 114А, 115, 115/1, 115/2, 116, 117, 118, 119, 120, 121, 122, 123, 124, 125, 126, 127, 128, 129, 131;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Әміре Қашаубаев –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110, 112, 114, 114А, 116, 116А, 118, 118А, 120, 122, 122А, 124, 126, 128, 130.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144, здание государственного коммунального казенного предприятия "Высший технический колледж, город Кокшетау" при управлении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154/4, 156, 156А, 156Б, 156В;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142, 144, 144А, 159А, 175, 175/1;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Талғат Бигелдинов – 111,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Шевченко – 132, 132А, 134;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Әлия Молдағулова – 2, 4, 6, 8, 10, 12, 14, 16, 18, 20, 22, 24, 26, 28, 30, 32, 34, 36, 38, 40, 42, 44, 46, 48, 50, 52, 54, 55, 57, 58, 59, 60,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Туран –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Куанышева – 71, 73, 75, 77, 79, 81, 83, 85, 87, 89, 91, 93, 95, 97, 99, 101, 103, 103А, 105, 105А, 107, 107А, 109, 109А, 111, 111/1, 113, 115, 117, 119, 121, 123, 125, 127, 129, 130, 131, 132, 133, 133А, 134, 136, 138, 140, 142, 144, 146, 148, 150, 152, 154, 156, 158, 160, 162, 164, 166, 166А, 168, 170А, 170Б, 172, 174, 176, 178, 180, 182, 184, 186, 188, 188А, 190, 192, 194, 194А, 194Б;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Харьковского –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Шолохова –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Шарипова – 25, 26, 27, 28, 29, 30, 31, 32, 33, 34, 35, 36, 37, 38, 39, 40, 41, 42, 43, 44, 45, 46, 47, 48, 49, 50, 51, 52, 53, 54, 55, 56, 57, 58, 59, 60, 61, 62, 63,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Шахмета Кусаинова – 94, 96, 96А, 98, 98А, 100, 102, 104, 106, 108, 108А, 108Б, 110, 110А, 110Б, 112, 112/1, 112А, 112Б, 114, 116, 118, 120, 122, 123, 125, 127, 129, 131, 133, 135, 137, 139, 141, 143, 145, 147, 149, 151, 151/1, 153, 155, 157, 159, 161, 163, 165, 167, 169, 171, 173, 175, 177, 179, 181;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Богенбая – 34, 36,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Алма-Атинская – 1, 2, 3, 3А, 4, 5, 5А, 5Б, 6, 7, 7А, 8, 9, 9А, 10, 11, 11А, 12, 13, 13А, 14, 15, 16, 17, 17А, 18, 19, 19А, 20, 21, 21А, 22, 23, 23А, 24, 25, 26, 27, 27А, 27Б, 28, 30, 31, 32, 34,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Жумбактас – 1, 2, 3, 4, 5, 6, 7, 8, 9, 10, 11, 12, 13, 14, 15, 16, 17, 18, 19, 20, 21, 22, 23, 24, 25, 26, 27, 28, 29, 30, 31, 32, 33, 34, 35, 36, 37, 38, 39, 40, 41, 42, 43, 44, 45, 46, 47, 48,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Тукина – 1, 2, 3, 4, 5, 6, 7, 8, 9, 10, 11, 12, 13, 14, 15, 16, 17, 18, 19, 20, 21, 21А, 22, 22А, 22Б,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Сандыбаева – 1, 3, 5, 7, 9, 11, 13, 15,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Чеботарева –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Вишневый –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Сиреневая –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Литвинова –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179, 181, 183, 185, 187;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 – 2, 2А, 2Б, 4, 6, 6/1, 8, 10, 12, 14, 16, 18, 20, 22, 24, 25, 26, 27, 28, 29, 30, 31, 32, 33, 34, 35, 36, 37, 38,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 – 17, 19, 21, 22, 23, 24, 25, 26, 27, 28, 29, 30, 31, 32, 33, 34, 35, 36, 37, 38, 39, 40, 41, 42, 43,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Міржақып Дулатұлы – 147, 149, 151, 153, 155, 157, 159, 161, 163, 165, 167, 169, 171, 173, 175, 176, 178, 180, 182, 184, 186, 188, 190, 192, 194, 196, 198, 200,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Галыма Елемесова – 153, 155, 156, 157, 158, 159, 160, 161, 162, 163, 164, 165, 166, 167, 168, 169, 170, 171, 172, 173А, 174, 176, 178,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128, 130, 131, 132, 133, 134, 135, 136, 137, 138, 139, 140, 141, 142, 143, 144, 145, 146, 147, 148, 149,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Янко – 145, 147, 149, 151, 152, 153, 154, 155, 156, 157, 158, 159, 160, 161, 162, 163, 164, 165, 166, 167, 168, 169, 170, 172;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134, 136, 138, 140, 142, 144, 146, 148, 150, 152, 154, 156, 158, 160, 162, 163, 165, 167, 169, 171, 173, 175, 177, 179, 181, 183, 185, 187;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Тұрсынбек Кәкішев – 17, 19, 21, 22, 23, 24, 25, 26, 27, 28, 29, 30, 31, 32, 33, 34, 34А, 35, 36, 37, 38, 39, 40, 41, 42, 43, 43А, 44, 45, 46, 47, 48, 49, 50, 51, 52, 53,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Рахымжан Қошқарбаев – 130, 132, 133, 134, 135, 136, 137, 137/1, 137/2, 138, 139, 140, 141, 142, 143, 144, 145, 146, 147, 148, 149, 150, 151, 152, 153, 154, 155, 156, 157, 158, 159, 160, 161, 162, 163, 164, 165, 166, 167, 168, 169, 170, 171, 172, 173, 174, 175, 176, 177, 178, 179, 180, 181, 182, 183, 184, 185, 186, 187, 188, 189, 190, 191, 193, 195, 197, 199, 201, 203, 205, 207, 209, 211, 213;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Әміре Қашаубаев – 10, 11, 12, 13, 14, 15, 16, 17, 18, 19, 20, 21, 22, 23, 24, 25, 26, 27, 28, 29, 30, 31, 32, 33,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109, 111, 113, 113А, 117, 119, 121, 123, 125, 129, 132, 133, 134, 135, 136, 137, 138, 139, 140, 141, 142, 143, 144, 145, 146, 147, 148, 149, 150, 151, 152, 153, 154, 155, 156, 157, 158, 159, 160, 161, 162, 163, 164, 165, 166, 167, 168, 169, 170, 172, 173, 174, 175, 176, 178, 179, 180, 181, 182, 183, 184, 185, 186, 187, 188, 189, 190, 191, 192, 192А, 193, 194, 195, 196, 197, 198, 199, 200, 201, 202, 203, 204, 206;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Асеева – 1, 2, 3, 4, 5, 6, 7, 7А, 7Б, 8, 9, 9А, 10, 11, 11А, 12, 13, 13А,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Галочья сопка – 1, 2, 4, 7, 7А, 8, 8А, 9, 10, 10А, 11, 12А, 13, 14, 15, 16, 16А, 18, 19,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Сәбит Мұқанов 4А, здание коммунального государственного учреждения "Школа-гимназия № 11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– 30, 31, 32, 33, 34, 35, 36, 37А, 38, 39, 40, 40А,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134, 134А, 134Б, 134В, 134Г, 146, 148, 148А, 152, 154, 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Сәбит Мұқанов – 10А;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 – 66, 66А, 68, 68А, 70, 70А,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Куанышева – 135, 137, 137А, 139, 141, 141/1, 141/2, 141/3, 141/4, 141/5, 143, 143А, 143/1, 143/2, 143/3, 143/4, 143/5, 145, 147, 170, 196, 198, 198А, 200, 202, 202А.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24А, здание коммунального государственного учреждения "Школа-лицей № 18 города Кокшетау имени Сакена Жунусова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Боровской – 50, 51, 53А, 54, 54А, 55, 55А, 55В, 55/1, 56, 56А, 57, 58, 59, 59А/1, 61, 64/1, 66, 67, 68, 70.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24А, здание коммунального государственного учреждения "Школа-лицей № 18 города Кокшетау имени Сакена Жунусова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196, 196А, 198, 200, 202, 202А, 204, 206, 208;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Домбыралы – 1, 1А, 3, 3А, 5, 7, 9, 11, 13, 15, 15А, 17, 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– 1, 2, 3, 4, 4А, 5, 6, 7, 8, 9, 10, 11, 12, 13, 14, 15, 16, 16А, 17, 18, 18А, 19, 19А,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Гастелло – 1, 2, 3, 4, 5, 6, 7, 8, 9, 10, 11, 12, 13,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Нұрғиса Тілендиев –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Быковского – 2, 4,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Юбилейный – 42,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– 26, 26Б, 26В, 27, 29, 31, 33, 35, 37, 39, 39А, 41.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20А, здание коммунального государственного учреждения "Областная специализированная школа-интернат №3 для одаренных детей (с казахским языком обучения) имени Абая, город Кокшетау" управления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158, 160, 160Г, 162, 162А, 170, 172, 174, 176, 177, 178, 180, 182, 184, 186, 188, 190, 192, 194;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– 1, 2, 3, 4, 5, 6, 8, 9, 10, 11, 12, 12А, 13, 14, 14А, 15, 16, 16А, 17, 18, 18А, 18Б, 19, 20, 20А, 20Б,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Гоголя – 1, 3, 5,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Пархоменко –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Темирязева –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Дальный –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Домбыралы –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– 23,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Шевченко – 131, 134А, 134Б, 134Г, 136, 140, 142, 142А;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173, 185, 187.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26А, здание коммунального государственного учреждения "Школа-гимназия № 13 "ЭКОС"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Юбилейный – 35, 35А, 35Б, 36Б, 39, 39А, 41А, 43, 44, 45,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Боровской – 52, 53, 60, 63, 64, 74, 76.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26А, здание коммунального государственного учреждения "Школа-гимназия № 13 "ЭКОС"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Быковского –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212;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– 28, 28/1, 28А, 30, 30А, 30Б, 32, 32А, 36А,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Юбилейный – 1, 2, 3, 3А, 4, 32, 32Б.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Юбилейный 75, здание коммунального государственного учреждения "Специальная школа-интернат № 1, город Кокшетау" управления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Юбилейный – 34, 36, 36А, 36В, 37, 38,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Дины Нурпеисовой – 1, 1/1, 2, 2А, 4, 4А, 8, 9, 10, 11, 12, 13, 13А, 15Б, 16, 17А, 17Б, 18, 19, 20, 21, 22, 23, 24, 26, 28, 30, 32, 33, 34, 35, 37,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Кажымукана – 4, 6, 8, 10, 12, 14, 16, 18, 20, 20/1, 22, 22/1, 24, 26, 28, 30, 32, 34, 36, 37, 38, 39, 40, 41, 42, 43/1, 43/2, 44, 46, 48, 49, 51, 53, 55, 59, 61, 63, 63А, 63Б, 63В, 63/1, 65, 65А, 67, 67А, 69, 69А/1, 69С, 71, 73А, 73Б, 73В, 75, 77, 77А, 79, 79А, 79Б, 79В, 81, 81А, 81Б, 83А, 83Б, 85, 85А, 85Б;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Рахимова – 1, 2, 3, 5, 6, 7, 8, 9, 10, 11, 12, 13, 14, 15, 15А, 16, 17, 18, 18А, 19, 20, 21, 23, 24, 25, 27, 28, 29, 30,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Карагайлы – 6, 7/1, 8, 9, 10, 11, 12, 13, 14, 15, 16, 17, 18,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Акниет – 8, 8А,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Кайынды – 13, 15,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Щучинская – 4, 6, 8, 9, 10, 12, 12А, 13, 14, 14А, 16, 19, 21, 22, 24, 26, 28, 29, 30, 31, 32,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Сыбагалы – 1, 3, 4, 5, 6, 7, 8, 9, 10, 12, 14, 15, 17, 18, 19, 20, 21, 22, 24, 26, 27, 29, 31, 32, 33,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Дмитриева – 4, 8, 10, 13, 14, 15А, 15А/1, 15А/2, 15А/3, 17, 18, 19, 21, 22, 23, 24, 25, 26, 27, 28, 30, 32, 33, 39, 41, 41/1;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Уокешская – 3, 5, 8, 9, 10, 11, 12, 13, 14, 16, 17, 18, 20, 22, 27, 28, 31, 32, 35А, 37, 41, 43, 45, 47, 49, 50, 51, 52, 53, 54, 57, 58, 59, 60,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Куницы – 8/1, 9, 15, 17, 19, 21, 25, 27,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Королева – 1, 2, 3, 4, 5, 6, 7, 8, 9, 10, 11, 12, 13, 14, 15, 16, 17, 18, 19, 20, 21, 22, 23, 24, 25, 26, 27, 28,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Мерей – 1, 2, 3, 4, 5, 6, 7, 8, 9, 10, 11, 12, 13, 14, 15, 16, 17, 18, 19, 20, 21, 22, 23, 24, 25, 26, 27, 28,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 – 5, 6, 7, 8, 9, 10, 11, 12, 13, 14, 15, 16, 17, 18, 19, 20, 21, 22, 23, 24, 25, 26, 27, 28, 29, 30, 31, 32, 33, 34, 35, 36, 37, 38,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Боговицкого – 1, 2, 3, 3А, 3Б, 4, 5, 6, 7, 8, 9, 10, 11, 12, 13, 14, 15, 16, 17, 18, 19, 20, 21, 22, 23, 24, 25, 26, 27, 28, 29, 30, 31, 31А,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Балуана Шолака – 16, 18, 18А, 20, 22, 24, 26, 28, 30, 32, 34, 36, 38, 40, 42, 44, 46, 48, 50, 52, 52А;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 – 5, 7, 9, 11, 13, 15, 17, 19, 21, 23,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Демещенко – 1, 3, 5, 7, 9, 10, 11, 13, 15, 17, 19, 19А, 21,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166А, здание коммунального государственного учреждения "Областная специализированная комплексная детско-юношеская спортивная школа "Окжетпес" управления физической культуры и спорта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155, 157, 157А, 157А/1, 159, 161, 163, 164, 166, 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159, 161, 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 – 12, 14, 18, 21А, 22,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53, 55,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166А, здание коммунального государственного учреждения "Областная специализированная комплексная детско-юношеская спортивная школа "Окжетпес" управления физической культуры и спорта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180, 182, 184, 186, 188, 190, 192, 194, 196, 198, 200, 202, 204, 204А, 204Б, 204/1, 204/2, 204/3, 204/4, 206, 206А;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200, 202, 204, 206, 208, 210, 212, 214, 215, 216, 217, 218, 219, 220, 221, 222, 224, 226, 228, 229, 230, 231, 232, 233, 234, 235, 236, 237, 239, 241, 243, 245, 247;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 Серкебаев – 190, 192, 194, 201, 203, 205, 207, 209, 211, 213, 215, 215/1, 215/2;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76, 79, 81, 83, 87, 89, 91, 93, 95, 97, 99, 101, 103, 105, 107, 107А, 107В/1;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196, 207, 209, 211, 213, 215, 217, 219, 221, 223;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Талғат Бигелдинов – 46, 50, 52, 55, 60, 72, 73, 75, 76, 77, 78, 80, 80/1, 84, 84А, 88, 182А/1;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158, 160, 160Г, 162, 162А, 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134, 134А, 134Б, 136, 136А, 136А/1;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 – 27, 29, 31, 31А, 31Б, 31Б/1, 31/1, 31/2, 33, 35, 40, 42, 44, 46, 48.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139, здание учреждения Кокшетауского высшего колледжа "Арна".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20А, 22, 24, 25, 26, 26/1, 26/2, 26/3, 26/4, 27, 28, 28А, 29, 29Б, 30, 30А, 31, 32, 33, 34, 35, 36, 37, 38, 39, 40, 41, 43, 45, 45/1, 45/2, 47, 47А,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 – 4, 4А, 6, 7, 7А, 8, 8А, 8А/1, 8А/2, 9, 9А, 10, 11, 11А;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137, 138, 139, 139А, 141, 141А, 141Б, 143, 145, 147, 149;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193, 195, 197, 199, 201, 203, 205, 207, 208, 209, 211, 211А, 213А, 270, 272, 274, 276, 278, 278А, 278Б, 280, 282, 284, 286, 286А;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Гагарина – 88, 90, 92, 94, 96, 97, 98, 99, 100, 102, 104, 106, 108, 110, 111, 112, 114, 115, 116, 117, 118, 119, 120, 122, 124, 127, 139, 143,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Магзи Абулкасымова – 115, 117, 119, 121, 121/1, 121/2, 123, 125, 127, 129, 131, 156, 158, 160, 162, 164, 166, 168, 170, 172, 172А, 174, 174А, 176, 176А, 192, 194;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Городок строителей – 1, 2, 3, 3А, 4, 4/1, 5, 5/1, 5А, 5Б, 6,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Талғат Бигелдинов – 26, 26/1, 26/2.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177, здание коммунального государственного учреждения "Общеобразовательная школа № 16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167, 169, 169А, 171, 173, 175, 177, 179, 179Б, 181, 183, 183А;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 – 17, 17А,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140, 140А, 142, 142А, 144, 146, 148, 150, 151, 152, 152А, 152Б, 153, 154, 155, 155А, 156, 156А, 157, 159;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288, 288А;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– 1, 1А, 2, 3, 3А, 4, 5, 6, 7, 12,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В.И. Вернадского 46Б, здание коммунального государственного учреждения "Общеобразовательная школа № 12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Оркен –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Мажита Джандильдинова – 3, 5, 6, 8, 9, 10, 11, 11А, 12, 18, 20, 24, 26, 27, 28, 29, 31, 32, 33, 34, 35, 36, 37, 38, 40, 41, 42, 43, 44, 46, 47, 49, 50, 51, 52, 56, 58, 60, 83, 85, 93, 94, 100,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В.И. Вернадского – 1, 1А, 4, 5А, 5Б, 7, 7А, 9, 11, 13, 15, 17, 17А, 18, 19, 20, 21, 22, 25, 27, 28, 28А, 29, 29А, 29Б, 30, 32, 34, 36, 38, 42, 44, 46, 48, 58, 70, 72, 74, 76, 76А, 83ВЛ2, 85ВЛ;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Менделеева –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Тельмана –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Циалковского – 3, 4, 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Абая 160, здание государственного коммунального казенного предприятия "Акмолинская областная филармония имени Укили Ыбырая" при управлении культуры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160А, 163, 175, 175А;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Шанырак – 6А, 8, 8А, 10, 11А, 14, 18,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Алатау –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Шалкар – 1, 2, 2В, 3, 4, 5, 6А, 7, 9, 9А, 18, 20, 21, 22, 23, 24, 25, 26, 27, 28, 29, 30, 31, 32, 33, 36, 37, 38,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213Б, 213К, 219, 219А, 271.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Станиславского 35, здание коммунального государственного учреждения "Общеобразовательная школа № 14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Тумар – 1, 3, 4, 5, 6, 7, 12, 13, 14, 14А, 16, 16А, 17, 18, 19, 22, 23, 24, 28, 31, 34, 41, 45, 47, 49, 50, 53, 55, 56, 59, 62, 64, 65,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Жусупбека Аймаутова – 63, 65, 67, 69, 71, 73, 75, 77, 79, 83, 85, 87, 91, 93, 95, 97, 99, 101, 103;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Қасым Қайсенов – 2, 3, 4, 5, 6, 6А, 7, 7А, 8, 9, 10, 11, 12, 12А, 14, 15, 16, 17, 18, 19, 20, 21, 22, 23, 23А, 24, 25, 26, 27, 28, 29, 30, 31, 32, 33, 34, 35, 35Б, 36, 36А, 38, 39, 40, 41, 42, 43, 44, 45, 46, 47, 48, 49, 51, 52, 54, 55, 57, 58, 60, 61, 62, 62А, 64, 65, 66, 68, 70, 73, 74, 76, 78, 82, 88,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Саккулак би – 1, 2, 3, 5, 6, 11, 13, 15, 16, 17, 18, 19, 20, 21, 22, 23, 25, 27/2;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Иконникова – 62, 64, 66, 68, 72, 74, 76, 78, 80, 82, 84, 86, 88, 90, 90А;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– 2, 3, 4, 5, 6, 8, 9, 13, 15, 16, 17, 20, 21, 22, 22А, 23, 30, 32, 35, 35А, 36, 37, 42, 43, 45, 47, 48, 49, 50, 51, 54, 55, 57, 60, 61, 63, 64, 66, 68,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Кирпичный завод – 1, 1А, 2, 3, 4, 5, 6, 7, 7А, 8, 9, 10, 11, 12, 13, 14, 15, 16, 17, 18, 19, 20, 21, 22, 23, 24, 25, 25А, 26, 28, 29, 30, 31, 32, 33,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 – 1, 2, 3, 5, 8, 9, 10, 11, 12, 13, 16, 17, 19, 21, 22, 23, 23А, 24, 25, 25В, 26, 27, 28, 29, 29А, 30, 31, 34, 36, 38,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Ковалевской – 39, 39А, 39В, 41, 43, 45, 47, 48А, 49, 50, 51, 52, 53, 54, 55, 56, 57, 58, 59, 60, 61, 62, 63, 64, 65, 65А, 66, 68, 70, 72, 73, 74, 75, 76, 77, 78, 80, 82, 83, 84, 86, 88, 90, 90А, 92, 92А;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Ағыбай батыр – 43, 45, 47, 49, 53, 56, 58, 59, 60, 61, 62, 62А, 63, 63А, 65, 66, 67, 68А,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 Космодемьянской – 3, 4, 8, 8А, 8Б, 9, 10, 10А, 13, 15, 17, 19, 21, 60А;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Кошевого – 62, 64, 66, 68, 69, 70, 71, 73, 74, 75, 76, 80, 81, 82, 84, 87,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Ю. Лермонтова – 67, 73, 74, 75, 76, 77, 78, 82, 83, 84, 86, 86А, 87, 87А, 88, 89, 90, 90А, 91, 92, 93, 94, 95, 96, 97, 98, 98А, 99, 100, 101, 102, 103, 104, 105, 107, 109,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 – 63, 65, 67, 68, 69, 70, 72, 73, 75, 78, 79, 80, 81, 82, 83,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Маяковского – 51, 53, 55, 57, 59, 60, 61, 62, 63, 64, 65, 66, 67, 69, 70, 71, 71А, 72, 73, 74, 75, 76, 79, 80, 81, 82, 83, 84, 85, 86, 87, 88, 89, 89А, 90, 91, 91А, 92, 93, 94, 95, 96, 98, 100, 102,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 – 1, 1А, 2, 3, 6, 7, 8, 9, 10, 11, 12, 13, 15, 16, 17, 18, 21, 22, 22А, 23, 24, 25, 27, 28, 31, 32, 33, 33А, 34, 35, 36, 38, 39А, 40, 42, 44,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Бастау – 1, 1А, 2, 2А, 3, 5, 6, 8, 9, 10, 11, 12, 12А, 13, 14, 15, 17, 18, 19, 20, 21, 22, 23, 24, 25, 26, 27, 28, 29А,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 – 46, 48, 50, 51, 53, 54, 55, 56, 57, 58, 59, 60, 62, 63, 64, 65, 66, 67, 68, 70, 71, 72, 73, 74, 75, 76, 77, 78, 79, 80, 81, 82, 83, 84, 85, 86, 87, 88А, 89, 91, 93,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Зеренди – 1, 2, 3, 4, 9, 10, 11, 15, 16,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Ондирис – 2, 3, 8, 9, 11, 13, 13А, 14, 15, 17, 20, 22, 23, 24, 25, 26, 27,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Атамура – 3, 4, 4А, 5, 6, 7, 8, 10,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Станиславского – 4, 6, 6А, 8, 12, 14, 20, 22, 25, 30, 32, 37А, 39, 46, 48, 54, 56, 58, 60,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Тюленина – 55, 57, 58, 59, 60, 61, 62, 63, 64, 66, 67, 69, 71, 73,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 – 45, 47, 49, 51, 53, 55, 56, 57, 58, 59, 60, 61, 62, 63, 64, 65, 66, 67, 68, 69, 71, 72, 73, 74, 75, 76, 77, 78, 78А, 79, 80, 80А, 81, 84, 85А, 86, 88, 89, 90, 92, 94.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Станиславского 35, здание коммунального государственного учреждения "Общеобразовательная школа № 14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Жусупбека Аймаутова – 1, 3, 5, 7, 9, 11, 19, 21, 23, 27, 29, 31, 35, 37, 39, 43, 49, 51, 53, 55, 57, 59,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Елжаса Бекенова – 3, 6, 11, 12, 13, 14, 15, 18, 20, 21, 24А, 25, 27, 29, 30, 34, 35, 39, 40, 41, 42, 45, 46, 52, 53, 54, 59, 61, 65, 71, 75, 75А, 78,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Иконникова – 1, 2, 3, 4, 5, 6, 7, 8, 9, 10, 11, 12, 14, 15, 16, 17, 18, 19, 20, 21, 23, 23А, 24, 25, 26, 27, 28, 29, 30, 31, 33, 34, 35, 36, 37, 38, 40, 42, 44, 46, 46А, 48, 50, 50А,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Күләш Байсейітова – 3, 3А, 3Б, 4, 4А, 5, 5А, 6, 7, 8, 8А, 9, 9А, 9Б, 10, 11, 12, 13, 14, 15, 16, 17, 18, 19, 20, 21, 22, 22А, 23, 24, 25, 26, 27, 28, 28А, 29, 30, 30А, 30Б, 31, 32, 33, 33А, 34, 35, 35А, 36, 37, 38, 39, 40, 41, 42, 43, 44, 45, 46, 47, 48, 49, 52, 90А;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Ковалевской – 1, 1А, 2, 3, 3А, 4, 5, 6, 8, 9, 10, 11, 11А, 12, 13, 14, 15, 16, 17, 18, 19, 20, 21, 22, 23, 24, 25, 26, 27, 27А, 28, 29, 30, 31, 32, 33, 34, 35, 36, 37, 37А, 38, 38А,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Ағыбай батыр – 1, 1А, 2, 2А, 3, 3А, 4, 4А, 5, 5А, 6, 6А, 7, 7А, 8, 8А, 9, 9А, 10, 10А, 11, 11А, 14, 15, 16, 17, 18, 19, 21, 22, 23, 24, 25, 26, 27, 28, 29, 30, 31, 33, 34, 35, 36, 37, 38, 40, 41, 42, 44, 46, 48, 50,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Кошевого – 1, 3, 3А, 4, 5, 6, 7, 9, 10, 11, 12, 13, 16, 17, 19, 20, 21, 22, 23, 25, 26, 27, 28, 29, 30, 31, 32, 33, 34, 35, 37, 38, 39, 40, 41, 42, 43, 45, 46, 47, 48, 49, 50, 51, 52, 53, 55, 57, 59, 60, 61, 63,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Ю. Лермонтова – 1, 1А, 2, 2А, 3, 4, 4А, 4Б, 7, 8, 8А, 8Б, 9, 12, 13, 13А, 14, 15, 16, 17, 18, 19, 20, 21, 22, 23, 25, 26, 27, 28, 29, 30, 31, 32, 33, 34, 35, 36, 37, 38, 40, 41, 42, 42Б, 43, 44, 45, 46, 47, 48, 50, 50А, 50Б, 51, 52, 52А, 53, 54, 55, 56, 56А, 56Б, 57, 58, 59, 60, 61, 63, 64, 65, 66, 68А, 70, 72, 72А;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 – 1, 2, 4, 5, 6, 7, 8, 10, 11, 12, 13, 14, 15, 16, 18, 19, 20, 21, 22, 22А, 23, 24, 25, 26, 27, 28, 29, 30, 31, 31А, 32, 33, 34, 35, 36, 37, 38, 41, 41А, 42, 43, 44, 45, 45А, 46, 47, 48, 49, 50, 51, 52, 53, 54, 56, 58, 60, 61,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Маяковского – 1, 2, 3, 4, 5, 6, 7, 8, 9, 10, 11, 12, 13, 14, 15, 16, 17, 18, 19, 20, 21, 22, 23, 24, 25, 26, 27, 28, 29, 30, 32, 33, 34, 36, 37, 38, 39, 40, 41, 42, 43, 44, 45, 46, 46А, 47, 48, 50, 52, 54, 56, 58А;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Никитина – 18, 20, 24, 30,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 – 1, 2, 3, 4, 5, 6, 6А, 7, 8, 9, 10, 11, 12, 13, 14, 15, 16, 17, 18, 19, 20, 21, 22, 23, 24, 25, 26, 27, 28, 29, 30, 31, 32, 33, 34, 35, 36, 37, 38, 39, 40, 40А, 41, 42,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Папанина – 1, 12, 20, 22, 23, 29, 31, 36, 38, 42, 43, 48, 49, 54, 55, 60, 61, 62, 66, 67, 73, 74,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Коктерек – 1, 1А, 2, 2А, 3, 4, 5, 6, 7, 7А, 8, 9, 9А, 9Б, 10, 11, 11А, 12, 13, 13А, 14, 15, 16, 17, 17А, 18, 19, 20, 21, 22, 22А, 23, 24, 25, 26, 27, 28, 29, 30, 32, 33, 34, 35, 37,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Станиславского – 3, 5, 17, 25, 37,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Кайнар – 3, 4, 8, 10, 11, 11А, 13, 13А, 16, 18, 19, 20, 23, 29, 30А, 33, 37, 45,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Тюленина – 1, 2, 3, 4, 5, 6, 7, 8, 9, 10, 11, 12, 13, 15, 17, 18, 19, 20, 22, 23, 24, 26, 27, 28, 29, 30, 31, 33, 35, 37, 38, 41, 42, 43, 46, 47, 48, 49, 50,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Цеткиной – 1, 4, 5, 6, 8, 9, 12, 15, 16, 17, 21, 24, 32, 35, 41, 50, 51, 53, 56, 59, 61, 62, 65, 68, 74, 75, 75А,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Чайкиной – 5А, 7, 9, 10, 12, 14, 16А, 17, 18, 20, 23, 25, 26, 27, 29, 31, 34, 35, 36, 42, 44, 54, 56, 60, 66, 72, 76, 80, 80А;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 – 1, 1А, 2, 2А, 3, 3А, 3Б, 4, 5, 5А, 5Б, 6, 7А, 8, 10, 11, 13, 14, 15, 16, 17, 18, 19, 20, 21, 22, 23, 24, 25, 26, 27, 28, 29, 30, 31, 32, 33, 34, 35, 36, 37, 38, 39, 40, 41, 42, 44, 46, 48, 50, 52, 54.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Тлеулина 59, здание филиала "Назарбаев Интеллектуальная школа физико-математического направления города Кокшетау" автономной организации образования "Назарбаев Интеллектуальные школы".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4, 6, 8, 23, 23А, 27, 29, 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Жунусова – 66, 70, 70А,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 Елебаев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4, 9, 15, 16, 17, 18, 22, 24, 25, 30, 32, 33, 34,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Тлеулина – 86, 88, 90, 92, 94, 96, 98, 99А, 101, 102, 102А, 103, 103А, 104, 109, 110, 113, 114, 115, 118, 119, 120, 121, 122, 124, 126, 128, 132,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 – 66, 68, 70, 70/1, 78, 86, 89, 91, 92, 94, 95, 96, 96А, 98, 100, 102, 104, 106, 108, 109, 110, 111, 112, 114, 116, 117, 118, 119, 123, 128, 129, 135, 137, 137А, 137Б, 139, 139А, 141, 143, 145, 146, 149, 151А, 154, 159, 163, 164, 166, 168,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Янко – 18, 28, 28Б, 30, 32, 34А,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Гагарина – 93,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5А, 5/2, 7А, 13,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 – 19, 21, 33, 33/2, 37, 39, 41, 43, 47, 49, 53, 59, 59А, 65, 67, 69, 71, 81, 93,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Талғат Бигелдинов – 1, 3, 4, 4/1, 4/2, 4/3, 4/4, 4/5, 4/6, 4/7, 4/8, 4/9, 4/10, 4/11, 5, 6, 7, 8, 10, 13, 17, 19, 19/1,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2, 3, 4, 5, 6, 7, 7А, 8, 9, 10, 11, 12, 13, 14, 15, 16, 17, 18,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Рахымжан Қошқарбаев – 1, 2, 3, 4, 5, 6А, 7, 8, 9, 11, 12, 13, 14, 14А, 15, 15А, 16, 17, 18, 20, 22, 24, 25, 25А, 25/2, 26, 27, 27А, 27Б, 27/1,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Міржақып Дулатұлы – 19, 21, 21А, 23, 27, 27А, 27Б, 29, 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Галыма Елемесова – 11, 17А, 18, 18А, 19.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Сулейменова 10, здание государственного коммунального казенного предприятия дворец культуры "Достар" при отделе культуры, развития языков, физической культуры и спорта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Сулейменова – 1, 2, 2В, 3, 4, 4Б, 5, 5/2, 6, 6А, 6/1, 8, 8В, 10, 12, 12А, 12Б, 12В, 12Г, 12Д, 12У, 13А, 14, 16, 16/1, 18, 18А, 20, 21, 22, 22А, 23, 24, 25, 27, 29, 29/1,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Нефтебазы – 1, 1/1, 1/2, 1/3, 1/4, 2, 3, 5, 7, 9, 10, 11, 12, 12А;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Каукена Кенжетаева – 1/1, 3, 5, 7, 9, 10, 11, 12, 13, 14, 15, 16, 17, 18, 19, 20, 21, 22, 23, 24, 27A, 27Б, 28, 30, 31,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Акбидай – 9, 10, 11, 11А, 13, 13Б, 14, 15, 16, 17, 18, 20,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Баубека Булкышева – 1, 2, 3, 4, 4А, 5, 5А, 6, 6А,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Свердлова – 1, 2, 3, 4, 5, 6/2, 7, 8, 9, 10, 11, 12, 13, 14, 15/3;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Мадениет – 1, 3, 4А, 7А, 8, 10, 12, 13, 14, 16, 17, 18, 19,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Исмаилова – 1, 2, 3, 4, 5, 6, 7, 8, 8А, 9, 10А, 11, 12, 13, 14, 15, 16, 17, 18, 19, 20, 21, 22, 23, 24, 25, 26, 27, 28, 29, 30, 31, 32, 33, 34, 35, 36, 37, 38, 39, 40, 41.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Абылай хана 1А, здание государственного коммунального казенного предприятия "Строительно-технологический колледж, город Кокшетау" при управлении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Абылай хана –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2/1, 2/2, 2/3, 2/4, 2А, 2Б, 2В, 2Г, 2Д, 2К, 2Н,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Жунусова – 33, 35, 37,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Осипенко – 1/1, 1/2, 1/3, 1/4, 3/1.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1, здание коммунального государственного учреждения "Областная специализированная детско-юношеская школа олимпийского резерва №7" управления физической культуры и спорта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Абылай хана – 8А, 16, 16А, 17, 18, 20, 22, 24, 24А,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7, 7А, 7Б, 7Г, 9, 11, 11А, 11В, 13, 15, 15А, 17, 17А, 19, 19А;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 – 107, 109, 111, 113, 119.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Абылай хана 1А, здание государственного коммунального казенного предприятия "Строительно-технологический колледж, город Кокшетау" при управлении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Абылай хана – 1, 1А, 1В, 1Г, 1/1, 1/2, 1/3, 3, 4, 5, 7, 9, 11, 13, 13А,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Каукена Кенжетаева – 1, 1А, 1В, 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Проектная –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Байдалы би – 1, 1А/1, 2, 3, 4, 4А, 5, 6, 6А, 7, 8, 9, 11, 13, 15, 17, 19, 21,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Кулагер – 1, 2, 3, 4, 7, 8, 9, 10, 11, 12, 13, 14, 15, 16, 17, 18, 19, 20, 21, 22, 23, 24, 25, 26, 27, 28, 29, 30, 31, 32, 33,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Центральный 40, здание коммунального государственного учреждения "Общеобразовательная школа № 19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Центральный – 1, 2, 2Б, 13, 24В, 34, 35, 45, 46, 47, 52, 52/1, 52А, 54, 55, 55А, 55Б, 55В, 57.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Центральный 40, здание коммунального государственного учреждения "Общеобразовательная школа № 19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Центральный – 36, 36/1, 36/2, 38, 39, 40/1, 40/2, 41Б, 43, 44, 47А, 49, 49А, 50, 58, 59, 59А;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1A, 1Б, 1В, 1Г, 1/1, 1/2, 3, 3/1, 3/2, 3/3, 3/4, 3/5.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Коктем 18, здание учреждения "Высший многопрофильный колледж гражданской защиты".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Коктем – 1, 1А, 5, 5А, 6, 7, 9, 9А, 11Б, 11Д,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старый Аэропорт – 1У, 6, 12А, 13, 13А, 13/3, 18, 20, 21, 21А, 22, 23, 24, 24А, 25, 26, 27, 27А, 28, 32, 33, 33/1,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Васильковский 17, здание коммунального государственного учреждения "Школа-гимназия № 17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Коктем – 8, 8Б, 10, 10А, 11, 11А;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Васильковский – 2, 21, 22, 23, 26, 28, 33, 34, 35.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Васильковский 17, здание коммунального государственного учреждения "Школа-гимназия № 17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Васильковский – 7, 10, 16, 16/2, 16А, 18, 18/2, 19, 20, 20/1, 20А, 24, 25,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Васильковский 17, здание коммунального государственного учреждения "Школа-гимназия № 17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Васильковский – 1, 1А, 3, 4, 5, 8, 8А, 9, 11, 12, 13, 13А.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Сарыарка 7А, здание коммунального государственного учреждения "IT лицей имени аль-Фараби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Сарыарка – 9/1, 9/3, 9/4, 9/5, 9/6, 9/7, 9/8, 9/9, 9/10, 9/11, 9/13, 9/14, 9/15, 9/16, 9/17, 9/18, 10/1, 10/2, 10/3, 11, 11/1, 11/2, 11/3, 12, 13А/1, 13А/2, 13А/3.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Сарыарка 7А, здание коммунального государственного учреждения "IT лицей имени аль-Фараби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Сарыарка – 2, 2А, 3/1, 3/2, 3/3, 4, 5, 6, 6/1, 6/2, 6/3, 6/4, 6/5, 7/3, 7/4, 7/5, 7/6, 8/1, 8/2, 8/3, 8/4, 14/1, 14/2, 14/3, 14/4, 14/5, 14Г, 15/1, 15/2, 15/3, 15/4, 15/5, 15/6, 16, 16/1, 25/2, 25/7, 26, 26/1, 32, 32А.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Бирлик, улица Акбулак 1К, здание коммунального государственного учреждения "Общеобразовательная школа № 22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микрорайон Бирлик: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Арай – 1, 2, 4, 5, 6, 8, 9, 11, 12, 14, 15, 16, 18, 19, 19А, 20, 21, 22, 23, 24,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Балхаш – 5, 12, 14, 17, 19, 21, 22, 24, 27, 28, 29А, 30, 32, 34, 40,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Байымбет батыра – 3, 4, 5, 6, 7, 9, 10, 11, 12, 13, 15, 17, 18, 19, 20, 21, 23, 25, 27, 28, 30, 31, 32, 38, 41А, 44,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Казанат – 1, 2, 3, 4, 5, 6, 7,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Бурылтай – 1, 2, 3, 4, 5, 6,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Акбулак – 1, 1А, 1Б, 1Е, 3, 4, 5, 6, 11, 13, 14, 16, 18, 19, 21, 22, 23, 24, 25, 25А, 25Б, 27А, 30, 32, 33, 33А, 34, 35, 37,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Жазира – 2, 4, 6, 7, 8, 9, 10, 11, 12, 14, 16, 17, 18, 20, 22, 24, 25, 30, 34, 38, 42,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Айдарлы – 1, 2Б, 3, 5, 6, 7, 9, 12,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Конырат – 3, 4, 6, 8, 24, 27, 30, 41, 44, 45, 49,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Курайлы – 4, 6, 7, 8, 8Б, 11, 14, 20, 25,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Бапан би – 3А, 3Г, 9А, 10, 12, 18, 19, 29, 34, 35, 37, 38, 39,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Умбетей жырау – 3, 4, 5, 6, 7, 8, 9, 10, 12, 13, 14, 15, 18, 19, 20, 21, 24, 28, 30, 31, 33, 36, 37, 47, 49А;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Тобылгысай – 9, 11, 25, 33,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Белес – 2, 4А, 5, 6, 7, 7А, 8, 9, 10, 11, 11А, 12, 13, 14, 15, 16, 17, 19, 20, 23, 24,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Саулет – 3, 7, 9, 13, 27, 29, 31, 39, 41, 43, 45, 47, 51.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Станционный, улица Юбилейная 19/1, здание коммунального государственного учреждения "Общеобразовательная школа № 7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поселок Станционный: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1А, 2, 2А, 3, 4, 4А, 6, 6А, 7, 10, 12, 12А, 14,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Окжетпес – 1, 2, 4, 5, 6, 8, 10, 12, 13, 15, 18, 20, 22, 23, 23А, 24, 26, 27, 28, 29, 30, 31, 32, 34, 35, 36, 36А,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Шамшырак – 1, 3, 5, 7, 7А, 11, 11А,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Умит – 1, 2, 3, 3А, 5, 6А, 7, 7Б, 7Е, 8, 8Е, 9Б, 11, 11А, 11Б, 11В, 11Д, 12, 13, 13Б, 14, 15,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 дала – 1, 2, 6, 8,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Ырыс – 1, 2, 3А, 4, 4А, 5, 5А, 11, 15Б,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 –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Айнабулак – 1, 2, 3, 4, 5, 6, 7, 8, 9, 10, 11А,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3, 4, 5, 5А, 5Б, 5/5А, 5/8, 6, 7, 7А, 8, 9, 10, 11, 12, 13, 14, 15, 16, 17, 18, 19, 20, 21, 21А, 21Г, 21Д, 22, 23, 25, 27, 45.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1, здание государственного коммунального предприятия на праве хозяйственного ведения "Многопрофильная областная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85, здание государственного коммунального предприятия на праве хозяйственного ведения "Кокшетауская городская многопрофильная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85.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158А, здание государственного коммунального предприятия на праве хозяйственного ведения "Многопрофильная областная больница" при управлении здравоохранения Акмолинской области, перинатальная служба.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158А.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161А, здание товарищества с ограниченной ответственностью "Кокшетауская железнодорожная больница".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161А.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3, здание государственного коммунального предприятия на праве хозяйственного ведения "Многопрофильная областная больница" при управлении здравоохранения Акмолинской области, отделение онкологии.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трасса Кокшетау-Рузаевка, 1, здание государственного коммунального предприятия на праве хозяйственного ведения "Акмолинский областной центр фтизиопульмонологии имени Коныратбека Курманбаева"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трасса Кокшетау-Рузаевка,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1А, здание государственного коммунального предприятия на праве хозяйственного ведения "Многопрофильная областная больница" при управлении здравоохранения Акмолинской области, дерматовенерологическое отделение.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1А.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87А, здание государственного коммунального предприятия на праве хозяйственного ведения "Многопрофильная областная детская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87А.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37, здание Республиканского государственного учреждения "Воинская часть 5510 Национальной гвардии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Акмолинская,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37.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Никитина 67, здание республиканского государственного учреждения "Учреждение № 65" Комитета уголовно-исполнительной системы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Никитина 67.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Акана Серэ 122, здание изолятора временного содержания государственного учреждения "Управление полиции города Кокшетау Департамента полиции Акмолинской области Министерства внутренних дел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122.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проезд СМП-296 20, здание приемника-распределителя государственного учреждения "Управление полиции города Кокшетау Департамента полиции Акмолинской области Министерства внутренних дел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СМП-296,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Акселеу 73, административное здание.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Акселеу, 73.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Саябак 2Б, административное здание.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Саябак, 2Б.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