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dd24" w14:textId="700d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24 декабря 2021 года № С-13/2. Зарегистрировано в Министерстве юстиции Республики Казахстан 27 декабря 2021 года № 26050.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40 785 085,3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29 324 943,7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214 144,0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3 311 225,0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7 934 772,6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39 993 581,7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- 158 240,9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55 134,0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213 374,9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338 547,6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338 547,6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611 196,9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- 611 196,9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Кокшетауского городского маслихата Акмолинской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С-24/3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Бюджетного кодекса Республики Казахстан, установлены нормативы распределения доходов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в областной бюджет – 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в бюджет города Кокшетау – 100%.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затратах городского бюджета предусмотрены бюджетные изъятия в областной бюджет в сумме 6 811 954,0 тысячи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затратах городского бюджета предусмотрены: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в сумме 345 410,0 тысяч тенге Красноярскому сельскому округу,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в сумме 14 075,1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поддержку культурно-досуговой работы на местном уровне в сумме 6 876,3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в сумме 670,0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в сумме 5 590,0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сумме 6 300,0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сумме 3 678,0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водоснабжения населенных пунктов в сумме 17 030,0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"Ауыл-Ел бесігі" в сумме 291 190,6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в сумме 27 395,6 тысяч тенге поселку Станционный,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в сумме 1 422,1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в сумме 11 290,9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в сумме 11 826,6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сумме 2 856,0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 в бюджет поселка, сельского округа в сумме 348 781,0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Красноярскому сельскому округу в сумме 278 008,0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Станционный в сумме 70 773,0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Кокшетауского городского маслихата Акмолинской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С-24/3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поступлений городского бюджета на 2022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составе поступлений городского бюджета на 2022 год целевые трансферты и бюджетные кредиты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города на 2022 год в сумме 587 000,0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Кокшетауского городского маслихата Акмолинской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С-22/2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затратах городского бюджета на 2022 год погашение основного долга по бюджетным кредитам, выделенных в 2010, 2011, 2012, 2013, 2014, 2015, 2016, 2017, 2018, 2019, 2020 и 2021 годах для реализации мер социальной поддержки специалистов в сумме 44 591,1 тысяча тенге, на строительство жилья в сумме 3 276 085,0 тысяч тенге и на реконструкцию и строительство систем тепло- водоснабжения и водоотведения в сумме 168 783,8 тысячи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Кокшетауского городского маслихата Акмолинской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С-24/3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затратах городского бюджета на 2022 год выплату вознаграждений по кредитам из республиканского и областного бюджетов в сумме 461 020,8 тысяч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специалистов в сумме 54,8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в сумме 142,3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 - водоснабжения и водоотведения в сумме 241,2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Дорожной карты занятости за счет внутренних займов в сумме 387 665,0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кредитного жилья за счет внутренних займов в сумме 72 917,5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Кокшетауского городского маслихата Акмолинской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С-24/3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специалистам в области социального обеспечения, культуры и спорта, являющихся гражданскими служащими и работающих в сельской местности повышенные на двадцать пять процентов должностные оклады и тарифные ставки, по сравнению с окладами и тарифными ставками специалистов, занимающихся этими видами деятельности в городских условиях.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2022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С-13/2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Кокшетауского городского маслихата Акмолинской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С-24/3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40 785 085,3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29 324 943,7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1 478 157,7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16 181 601,0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7 934 772,6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7 934 772,1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7 934 772,1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39 993 581,7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1 766 065,1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816 608,3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7 252 728,1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7 212 623,7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2 500 603,1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1 454 263,5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555 437,6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6 446 165,9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2 888 678,9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2 345 211,7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543 467,2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2 445 247,7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663 989,4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662 646,5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обьектов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2 172 901,1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571 056,1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667 381,8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601 396,1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601 396,1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17 091 619,2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17 091 619,2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- 158 240,9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- 611 196,9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С-13/2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Кокшетауского городского маслихата Акмолинской области от 16.06.2022 </w:t>
      </w:r>
      <w:r>
        <w:rPr>
          <w:rFonts w:ascii="Times New Roman"/>
          <w:b w:val="false"/>
          <w:i w:val="false"/>
          <w:color w:val="ff0000"/>
          <w:sz w:val="28"/>
        </w:rPr>
        <w:t>№ С-19/2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25 745 789,0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- 1 046 311,0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С-13/2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- 218 638,0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- 255 050,0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С-13/2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бюджету города Кокшетау на 2022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Кокшетауского городского маслихата Акмолинской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С-24/3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1 202 896,3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1 137 178,3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995 666,2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 информации шрифтом Брайля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 bifida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продуктивной занятости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256 969,8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пяти многоквартирным жилым домам на участке площадью 38,6 га севернее микрорайона Коктем города Кокшетау Акмолинской области (позиция А, Б, В, Г, Д) (Наружные сети газоснабжения)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С-13/2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бюджету города Кокшетау на 2022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Кокшетауского городского маслихата Акмолинской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С-24/3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8 206 652,8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4 445 463,8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349 255,9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197 827,1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модуля планирования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2 329 741,8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дворовых территорий в пределах улиц Абая – Жумабека Ташенова – Е.Н.Ауельбекова – Малика Габдуллина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и недвижимого имущества для государственных надобностей в городе Кокшетау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улиц и площадей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ПС 35/110 Кв (Нурлы кош)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100 375,3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коммунальной собственности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190 673,8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горизонтальных отстойников ВОС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и гидроизоляция 4-х неэксплуатируемых РЧВ объемом по 250 м3 в микрорайоне "Жайлау"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6 скважин глубиной по 100м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 V 50 м3 в селе Красный Яр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автомобильного моста через реку Кылшакты в районе путепровода на поселке Станционный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в микрорайоне Бейбитшилик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697 911,0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и текущий ремонт улично-дорожной сети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499 972,8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ИС "Паспортизация МЖД в городе Кокшетау"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1 760 155,0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1 760 155,0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2 341 546,0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Увеличение уставного капитала государственного коммунального предприятия на праве хозяйственного ведения "Кокшетау Жылу"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607 633,5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набережной зоны вдоль озера Копа от улицы Кенесары Касымулы до Центра крови в городе Кокшетау (1 очередь, участок от поворота на Центр крови до моста через речку Кылшакты)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набережной зоны вдоль берега озера Копа от старого аэропорта до микрорайона Сарыарка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 микрорайона Бейбітшілік от улицы ШоканаУалиханова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моста автомобильной дороги по улице Т.Сулейменова через речку Кылшакты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187 386,9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дороги вдоль берега озера Копа от улицы Кенесары Касымулы до поворота на центр крови в городе Кокшетау Акмолинской области (2-я очередь от моста через речку Кылшакты до улицы Мактая Сагдиева; 3-я очередь от улицы Мактая Сагдиева до улицы Кенесары Касымулы)"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1 486 042,5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Реконструкция магистральных инженерных сетей теплоснабжения по улице М.Ауэзова (на участке улиц А.Пушкина-Малика Габдуллина) города Кокшетау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196 209,5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тепломагистрали ТМ-1 отТК-8 до ТК11-А с 2Ду700 на 2Ду700 по улице Байкен Ашимова (от улицы Каныша Сатпаева до улицы Малика Габдуллина)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212 448,1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тепломагистрали от НПС-2 до ТК-2-5 2ДУ 700 на 2ДУ 1000 мм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тепломагистрали от ТК-16 до ТК-13 с 2Ду500 на 2Ду700 по улице Зарапа Темирбекова (от улицы Шакарима Кудайбердиева до улицы Байкен Ашимова)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сорокаквартирного жилого дома (привязка) в микрорайоне №1, №9А города Кокшетау Акмолинской области (позиция 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288 018,3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города Кокшетау (позиция 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8-ми многоквартирных жилых домов на участке площадью 38,6 га севернее микрорайона Коктем города Кокшетау Акмолинской области (позиция 8)"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многоквартирного пятиэтажного жилого дома (позиция 1) по адресу: Акмолинская область, город Кокшетау, севернее микрорайона Коктем (со сметной документацией) (без наружных инженерных сетей)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инженерных сетей (электроснабжения) (на участке площадью 514га и 60га) в поселке Станционный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города Кокшетау (позиция 4)"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жилого комплекса (привязка) (на участке площадью 38,6 га) в городе Кокшетау Акмолинской области (позиция 2), (без наружных инженерных сетей). Корректировка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5-этажного жилого дома (позиция 2) севернее микрорайона Коктем в городе Кокшетау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№2 города Кокшетау Акмолинской области (Строительство канализационного коллектора по улице Ю.Гагарина)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жилыхдомов на участке площадью 38,6 га севернее микрорайона Коктем города Кокшетау Акмолинской области (позиция1)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122 082,2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(позиция 1,2,3) "Сети теплоснабжения"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(позиция 1,2,3) "Наружное электроснабжение"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(позиция 1,2,3) "Благоустройство и наружные сети телефонизации"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108-ми квартирных девятиэтажных жилых домов (на участке площадью 38,6 га) в городе Кокшетау, Акмолинской области (позиция 3).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(позиция 1,2,3) "Наружные сети газоснабжения"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1 419 643,0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1 419 643,0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для финансирования строительства жилья в рамках реализации государственных и правительственных программ от выпуска государственных ценных бумаг, выпускаемых местными исполнительными органами области, для обращения на внутреннем рынке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1 419 643,0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