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f59c" w14:textId="8f9f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2 июля 2021 года № А-7/300. Зарегистрировано в Министерстве юстиции Республики Казахстан 3 июля 2021 года № 23294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выборах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акимат города Степногорска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со Степногорской городской территориальной избирательной комиссией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Степногорска.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Степногорская городская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А-7/300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1045"/>
      </w:tblGrid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 для всех кандидатов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3 микрорайон, 85, щит у здания государственного казенного коммунального предприятия "Центральный дворец культуры "Горняк" при отделе культуры, развития языков, физической культуры и спорта города Степногорска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1 микрорайон, больничный комплекс, щит у здания государственного коммунального предприятия на праве хозяйственного ведения "Степногорская многопрофильная городская больница" при управлении здравоохранения Акмолинской области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9 микрорайон, 4, щит у здания государственного коммунального казенного предприятия "Ясли-сад "Балауса" города Степногорск при отделе образования по городу Степногорск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6 микрорайон, 13, щит у здания коммунального государственного учреждения "Областной дом юношества "Жастар" (центр социальной адаптации), город Степногорск" управления образования Акмолинской области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Степногорск, 1 микрорайон, 47, щит у здания государственного коммунального казенного предприятия "Детская музыкальная школа города Степногорск при отделе образования по городу Степногорск управления образования Акмолинской области" 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Степногорск, 4 микрорайон, 47, щит у здания государственного коммунального казенного предприятия "Горнотехнический колледж, город Степногорск" при управлении образования Акмолинской области 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Аксу, улица Амантая Кабылденова, 3, щит у здания государственного казенного коммунального предприятия "Дом культуры поселка Аксу" при отделе культуры, развития языков, физической культуры и спорта города Степногорска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Аксу, улица Набиева, 26, щит у здания государственного учреждения "Аппарат акима поселка Аксу"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Заводской, улица Бауыржана Момышулы, 15, щит у здания государственного учреждения "Аппарат акима поселка Заводской"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Заводской, улица Бейбітшілік, 11а, щит у здания государственного учреждения "Централизованная библиотечная система" при отделе культуры, развития языков, физической культуры и спорта города Степногорска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Шантобе, 1 микрорайон, 23, щит у здания государственного казенного коммунального предприятия "Дом культуры "Горняк" поселка Шантобе" при отделе культуры, развития языков, физической культуры и спорта города Степногорска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Бестобе, улица Бейбітшілік, 492, щит у здания государственного коммунального казенного предприятия "Дом культуры "Рауан" при отделе культуры, развития языков, физической культуры и спорта города Степногорска"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поселок Бестобе, улица Ыбырай Алтынсарина, 47, щит у здания коммунального государственного учреждения "Общеобразовательная школа № 2 поселка Бестобе отдела образования по городу Степногорск управления образования Акмолинской области"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село Карабулак, улица Сарыарка, 24, щит у здания государственного учреждения "Аппарат акима села Карабулак"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село Изобильное, улица Казахстанская, 9, щит у здания государственного учреждения "Аппарат акима села Изобильное города Степногорска"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Богенбайский сельский округ, село Байконыс, улица Ы.Алтынсарина, 1, щит у здания государственного учреждения "Аппарат акима Богенбайского сельского округа города Степногорска"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Степногорск, село Кырык кудык, улица Богенбай Батыра, 9, щит у здания государственного учреждения "Аппарат акима села Кырык кудык города Степногорск"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