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2d1ee" w14:textId="c82d1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города Степногорск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Степногорска Акмолинской области от 9 июля 2021 года № 5. Зарегистрировано в Министерстве юстиции Республики Казахстан 12 июля 2021 года № 23467.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местном государственном управлении и самоуправлении в Республике Казахстан",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избирательные участки на территории города Степногорск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Степногорска.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Е.Баяхметов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Степногорская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городская территориальная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Степногорска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города Степногорск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решения акима города Степногорска Акмолинской области от 29.12.2022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1 микрорайон, 47, государственное коммунальное казенное предприятие "Детская музыкальная школа города Степногорск при отделе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2, 3, 4, 8, 9, 10, 12, 18, 21, 21/1, 21/2, 22, 23, 24, 24А, 26, 27, 29, 31, 32, 33, 34, 37, 38, 39, 40, 41, 42, 43, 44, 45, 48, 49, 50, 51, 52, 53, 54, 55, 60, 62, 63, 64, 65, 80, 85,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Парковая – 1А, 2А, 3А, 4А, 5А, 5Б, 6, 7, 7А, 21, 26, 87, 94, 96.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2 микрорайон, 1, государственное казенное коммунальное предприятие "Центральный дворец культуры "Горняк"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 – 3, 4, 7, 8, 13/4, 18, 19, 20, 21, 22, 23, 24, 25, 26, 27, 28, 40А.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2 микрорайон, 14, коммунальное государственное учреждение "Общеобразовательная школа № 2 имени Ахмета Байтурсынова города Степногорск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микрорайон – 29, 30, 31, 33, 34, 35, 36, 37, 38, 39, 40, 41, 42, 43, 44, 45, 46, 47, 48, 52, 57,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16А, 17А.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3 микрорайон, 2, коммунальное государственное учреждение "Многопрофильная школа-лицей № 3 имени А.С. Пушкина города Степногорск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2, 5, 6, 7, 8, 9, 10, 10А, 11, 12, 13, 14, 15, 16, 17, 19, 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3 микрорайон, 85, государственное казенное коммунальное предприятие "Центральный дворец культуры "Горняк"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– 18, 21, 22, 23, 24, 25, 51, 52, 53, 54, 83/1, 84/1, 102, 103, 104.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3 микрорайон, 85, государственное казенное коммунальное предприятие "Центральный дворец культуры "Горняк" при отделе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6, 7, 8, 9, 10, 11, 17, 18, 19, 20, 21, 22, 23, 24, 25, 26, 27, 83.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4 микрорайон, 45, коммунальное государственное учреждение "Школа-гимназия № 4 имени Л.Н.Толстого города Степногорск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12, 13, 14, 15, 16, 76, 84, 85, 86.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4 микрорайон, 46, коммунальное государственное учреждение "Многопрофильная школа-лицей № 5 имени С.Сейфуллина города Степногорск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38, 39, 40, 41, 42, 43, 44, 77,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микрорайон – 1, 2, 3, 4, 6, 7, 7А, 8, 9, 10, 12, 14, 15, 16, 17, 18, 19, 20, 21, 22, 23, 24, 25, 26, 27, 29, 30, 31, 33, 34, 36, 38, 39, 42, 43, 46, 47, 48, 49, 50, 51, 52, 53, 53А, 54, 55, 56, 57, 58, 60, 61, 62, 64, 66, 68, 69, 71, 72, 73, 74, 77, 79, 80, 81, 83, 85, 86, 87, 88, 89, 90, 91, 92, 93, 94, 94А, 96, 97, 98, 99, 100, 102, 103, 104, 105, 106, 107, 108, 108А, 112, 113, 118, 119, 120, 122, 123, 124, 125, 126, 128, 128/1, 131, 131А, 131Б, 132, 133, 136, 150, 152, 153, 154, 162, 173, 173А, 178, 180, 180А, 181, 183, 185, 186, 188, 191, 192, 193, 194, 195, 196, 197, 198, 199, 203, 204, 205, 205А, 206, 224, 225Б, 229, 230, 233, 236, 247.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4 микрорайон, 47/1, государственное коммунальное казенное предприятие "Межшкольный учебно-производственный комбинат города Степногорск при отделе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микрорайон – 3, 4, 5, 28, 31, 32, 33, 34, 35, 36, 37, 147/1.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5 микрорайон, 1, блок "А" коммунального государственного учреждения "Школа-гимназия № 6 имени Абая Кунанбаева города Степногорска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микрорайон – 18, 19, 20, 21, 22, 23, 24, 25, 26, 27, 28, 29, 32, 63.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5 микрорайон, 1, блок "Б" коммунального государственного учреждения "Школа-гимназия № 6 имени Абая Кунанбаева города Степногорска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микрорайон - 49, 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микрорайон – 7, 8, 9, 11, 12, 14, 31.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13, коммунальное государственное учреждение "Областной дом юношества "Жастар" (центр социальной адаптации) города Степногорск" управления образования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10, 11, 12, 13, 14, 15, 19, 29, 68, 69, 70, 71, 84, 85.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4, коммунальное государственное учреждение "Общеобразовательная школа № 8 имени Шокана Уалиханова города Степногорск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16, 17, 18, 20, 21, 22, 23, 24, 27, 49, 50, 86, 87.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3, коммунальное государственное учреждение "Общеобразовательная школа № 7 имени Ю.А. Гагарина города Степногорск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микрорайон – 26, 30, 31, 32, 33, 34, 35, 36, 37, 38, 39, 40, 41, 42, 43, 44, 45, 48, 67.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7 микрорайон, 5, коммунальное государственное учреждение "Общеобразовательная школа № 9 имени Каныша Сатпаева города Степногорск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20/1, 20/2, 22, 25, 26, 27, 28, 29, 30, 33, 35, 36, 37, 38, 39, 40, 43, 43/3.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7 микрорайон, 52, государственное коммунальное казенное предприятие "Центр детско-юношеского творчества города Степногорск при отделе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15, 23, 24, 50, 51, 52, 64/1, 64/2, 64/3, 74, 78, 79, 80, 97, 139.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6 микрорайон, 43, государственное коммунальное казенное предприятие "Детская художественная школа города Степногорск при отделе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 – 10, 11, 11А, 12, 13, 19, 20, 21, 22, 23, 24, 25, 26, 27,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 микрорайон – 83.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9 микрорайон, 3, товарищество с ограниченной ответственностью "Научно-аналитический центр "Биомедпрепарат".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 микрорайон – 17, 18, 33, 37, 38, 39, 40, 41, 42, 43, 44, 45, 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улица Парковая, 2, административно-бытовой блок товарищества с ограниченной ответственностью "Степногорск-Энергокомплекс".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микрорайон Пригородный – 1, 1А, 2, 4, 5, 5Б, 6, 7, 7/1, 7А, 8, 9, 10, 11, 12, 13, 14, 15, 15/2, 16, 17, 17Б, 18, 19, 20, 21, 21А, 21В, 21Е, 22, 22А, 22Б, 22В, 22Д, 23, 23А, 23Б, 24, 25, 25А, 25Б, 26, 27, 28, 29, 30, 30А, 31, 32, 32/1, 33, 34, 35, 36, 37, 38, 39, 40, 41, 42, 42А, 43, 44, 45, 46, 46А, 47, 47А, 48, 48А, 49, 50, 51, 53, 55, 57, 59, 61, 61А, 63, 64, 65, 66, 67, 68, 69, 69А, 70, 71, 72, 73, 74, 75, 76, 77, 78, 78А, 79, 79А, 80, 80А, 81, 82, 83, 83А, 84, 85, 85А, 86, 87, 88, 88А, 89, 90, 91, 92, 93, 94, 95, 95А, 95Б, 96, 98, 100, 101, 102, 104, 106, 108, 110, 111, 112, 114, 114А, 115, 116, 117, 118, 119, 120, 128А, 139, 140, 140А, 147, 147/3, 147А, 147Д, 151, 156, 157, 157Б, 157В, 158, 161, 162, 162/1, 163, 163А, 165, 166, 166/1, 166/2, 167, 169, 170, 171, 171/1, 171А, 172, 184, 200, 201, 201А, 202/1, 202А, 203, 203А, 204, 249, 270, 271, 272, 273, 278, 279, 280, 281, 282, 289, 290, 291, 292, 293, 301, 301/1, 303, 366, 404, 405, 406, 407, 408, 414, 416, 417, 418, 419, 420;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Лесхоз – 1, 1А, 2, 3, 4, 5, 6, 7, 8, 9, 10, 11, 12, 13, 14, 14/2, 15, 163.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Заводской, улица Каныша Сатпаева, 2, коммунальное государственное учреждение "Общеобразовательная школа поселка Заводской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Заводской: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Алтынсарина – 1, 2, 3, 4, 5, 6, 7, 8, 9, 10, 11, 12, 13, 14, 15, 16, 17, 18, 20, 20А;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Богенбай батыра – 3, 5, 7, 10, 11, 12, 13, 14, 15, 24, 25, 26, 27, 29, 30, 31, 32, 33, 34, 35, 36, 37, 38, 38А, 39,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Биржан сала – 1, 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Ракымжана Кошкарбаева – 1, 2, 3, 5, 8, 9, 10, 11, 13,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1, 2, 4, 5, 6, 8, 9, 22, 24, 25, 26, 27, 27А, 29, 30, 31, 32,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Етекбай би – 1, 2, 3, 4, 8, 9, 10, 11, 12, 13, 14, 15, 16, 17, 18, 19,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 – 1, 2, 3, 4, 5, 6, 7, 8, 9, 11, 12, 13, 14, 15, 17, 19, 20, 22, 24;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 1, 2, 3, 5, 6, 7, 8, 9, 10, 11, 12;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2, 3, 4, 5, 6, 7, 8, 9, 10, 11, 12, 13, 14, 16,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1, 2, 4, 6, 9, 10, 11, 12, 14, 15, 16, 17, 18, 19,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 – 1, 2, 3, 4, 5, 6, 7, 8, 9,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 – 1, 2, 3, 4, 5, 6, 7, 8, 9, 10, 11, 12, 13, 16, 17, 18, 19, 20, 21, 22, 23, 24, 25, 26, 27, 29, 30, 31, 32, 33, 34, 35, 36, 38, 40, 43, 46, 48,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Талгата Бигельдинова – 1, 2, 3, 4, 5, 8, 9, 11, 13, 14, 15, 16, 16А, 17, 18, 19, 20, 21, 22, 23, 24, 25, 26, 27, 28, 29, 30, 31, 32, 32А, 34, 35, 36, 37,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Строителей – 1, 3, 4, 5, 6, 7, 8, 9, 10, 11, 12, 13, 14, 15, 16, 17, 18, 20, 22;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Кажымукана – 2, 4, 6, 8, 10, 12,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 – 1, 2, 3, 4, 5, 6, 7, 8, 9, 10, 10А, 11, 12,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5, 6, 7, 8, 9, 10, 10А, 11, 13, 15, 15А;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Илияса Есенберлина – 1, 2, 3, 4,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1, 2, 3, 4, 5, 6, 9, 10, 11, 13,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3, 4, 5, 6, 7, 9, 10, 11, 13, 15, 16, 17, 18, 19, 20, 21, 23,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Кеншілер – 2А, 30;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1, 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Заводской, промышленная зона 7, комплекс 20, Республиканское государственное учреждение "Воинская часть 3517 Национальной гвардии Республики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Заводской: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промышленная зона 7, комплекс 20.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Шантобе, 1 микрорайон, 1, коммунальное государственное учреждение "Общеобразовательная школа имени В. Комарова, поселка Шантобе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Шантобе: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8, 9, 10, 11, 12, 12А, 13, 14, 15, 16, 17, 18, 19.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Шантобе, улица Советская, 16, государственное коммунальное учреждение "Шантобинская детско-юношеская спортивная школа" отдела культуры, развития языков, физической культуры и спорта города Степногорска.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Шантобе: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1, 1А, 2, 2А, 3, 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Ленина – 1А, 2А, 3, 4, 6, 8, 10, 11, 13,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1 Мая – 2, 4,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Кирова – 2А, 5, 7, 8, 9, 10, 11, 13, 14, 15, 17,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Спортивная – 10, 12, 14, 15,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Горького – 9, 11, 13, 14, 16,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Советская – 1А, 2, 4, 4А, 5, 6, 13,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30 лет Победы – 4, 5, 6, 8, 10, 11, 13, 15, 17, 17А, 19;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60 лет Октября – 1, 3, 5, 6, 7, 8, 9, 10,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Филатова – 1, 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Горняцкая –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Новокронштадка: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Чалых – 1, 2, 3, 4, 6, 7, 8, 9, 10, 12, 13, 14, 15, 17, 18, 19, 20, 21, 22, 23, 24, 25, 26, 27, 29, 31, 33, 37, 39, 41, 43, 45;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Немецкая – 1, 2, 3, 5, 7, 9,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Школьная – 1, 2, 3, 4, 5, 6, 7, 8, 9, 10, 11, 12,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Гагарина – 1, 2, 3, 4, 5, 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Тюлюбая – 1, 2, 3, 4, 5, 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Аксу, улица Сарыарка, 11, коммунальное государственное учреждение "Общеобразовательная школа № 1 поселка Аксу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Масалы – 7, 15;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Габита Мусрепова –36/2;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– 27, 41, 49, 51, 52, 57;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Ахмета Байтурсынова –8/1, 22, 24, 33, 35, 41,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Ауэзова – 1, 3, 4, 5, 6, 7, 8, 9, 10, 11, 12, 12А, 13, 14, 15, 17, 18, 20А, 21, 22А, 23, 25,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Ақжол – 2/1, 2/2, 3/1, 3/2, 4/1, 4/2, 5/1, 5/2, 6/1, 6/2, 7/1, 7/2, 8/1, 8/2, 9/1, 9/2, 10/1, 10/2, 11/1, 11/2, 12, 12/1, 12/2, 12/3, 12/4, 14/1, 14/2, 15/1, 15/2, 16/1, 16/2, 17/1, 17/2, 18/1, 18/3, 19/1, 19/2, 20/2, 21/1, 21/2, 22/1, 22/2, 23/1, 23/2, 24/1, 24/2;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Жолдыбай Жуйкенова – 1, 12, 14, 18, 22, 25, 26, 27, 31, 32, 33, 34, 36, 39,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Байсеита Смагулова – 7, 8, 9, 11, 12, 13, 14, 16, 18, 22, 24, 26, 27, 29, 31, 35, 37, 39, 45А, 55, 57, 58, 62, 63, 64, 65, 66, 67, 73, 75, 77,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Жеңіс – 1, 3, 4, 4А, 5, 7, 15, 17, 18, 20, 27, 29, 30, 36, 39, 51, 65,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Митина – 28, 30, 31, 32, 33, 35, 37, 38, 39, 40, 42, 43, 48, 49, 50, 59, 61, 62, 67, 67А, 68, 69;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Алтынсарина – 1/1, 1/2, 2/1, 2/2, 3/1, 3/2, 4/1, 4/2, 5/1, 5/2, 6/1, 6/2, 7/1, 7/2, 8/1, 8/2, 9/1, 9/2,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4, 6, 8, 9, 16, 20, 24, 26, 31, 32, 34, 36, 38, 40, 41, 42, 46, 48, 50, 51, 51А, 53, 54, 55, 56, 58, 60, 60А, 63, 69, 70, 71, 72, 73, 74, 76, 77, 93;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6, 7, 9, 15, 17, 19, 20, 28, 30, 31, 33, 41;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 – 1, 2, 4, 7, 8, 10, 12, 13, 14, 18, 22, 23, 24, 26, 27, 31, 34, 37;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Сарыарка – 1, 5, 6, 7, 11, 21, 31, 39, 42,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Атамекен – 8, 10, 11, 34, 55, 57А, 58/3, 59, 60, 60А;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Талгата Бигельдинова – 1, 3, 9, 13, 22, 25, 40, 42, 46,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3, 5, 8, 9, 10, 11, 12/2, 13А, 15, 16, 17, 18, 19, 20, 21, 22, 22/1, 23, 24, 25, 28, 29, 30, 32, 33, 34, 35, 36, 37, 38, 39, 41.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Аксу, улица Достық, 1, коммунальное государственное учреждение "Основная средняя школа поселка Аксу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3, 3/1, 3/2, 3/3, 3/4, 3/5, 3/6, 3/7, 3/8, 4, 4/1, 4/2, 4/3, 4/4, 4/5, 4/6, 4/7, 4/8, 5, 6, 7, 10/1, 10/2;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Сабита Муканова – 1, 3/2, 4/1, 5, 6/1, 6/2, 7, 8, 9, 10/1, 10/2, 11/1, 11/2, 12/1, 12/2, 13/1, 13/2, 14/1, 14/2, 15/1, 15/2, 16/1, 16/2, 17/1, 17/2, 18/1, 18/2, 19/1, 19/2, 20/1, 20/2, 21/1, 21/2;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Нургисы Тилендиева – 1/1, 1/2, 2/1, 2/2, 3/1, 3/2, 4/1, 4/2, 4/3, 5, 6, 7/1, 7/2, 8/1, 8/2, 9, 10/1, 10/2, 11/1, 11/2, 12/1, 12/2, 13, 15/1, 15/2, 16/1, 16/2, 17/1, 17/2, 18/1, 18/2, 19/1, 19/2, 21/1, 21/2, 21А/1, 21А/2, 22/1, 22/2, 23/1, 23/2, 24/1, 24/2, 26/1, 26/2, 28/1, 28/2, 30/1, 30/2, 32/1, 32/2;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Алтынтау – 1, 1/2, 1/3, 2/1, 2/1А, 2/2, 2/2А, 3/1, 3/2, 3/3, 4/1, 4/2, 5/1, 5/2, 6/1, 6/2, 7/1, 7/2, 8/1, 8/2, 10/1, 10/2, 11/1, 11/2, 12, 13, 14/1, 14/2, 14/3, 15/1, 15/2, 16/1, 16/2, 17, 17/1, 17/2/, жилой дом пожарного депо акционерного общества "Европейская подшипниковая корпорация Степногорск".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Аксу, улица Достық, 3, коммунальное государственное учреждение "Общеобразовательная школа № 2 поселка Аксу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Аксу: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Беимбета Майлина – 1, 3, 4, 5, 6, 7, 8,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Аль-Фараби – 1, 8, 10, 11/1, 11/2, 13, 13А, 13/1, 14, 16, 17/1, 17/2, 18, 19, 21/1, 21/2, 24/1, 24/2, 24А/1, 24А/2, 26, 28/1, 28/2;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Динмухамеда Конаева – 2, 3, 4, 5, 5/1, 5/2, 7, 8, 9, 10, 11, 12, 13, 14, 15, 16, 17, 18, 19, 20, 22, 23, 24, 25, 26, 27, 28;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Аблайхана – 1, 9, 11, 13, 15, 17, 19, 21, 25;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Ильяса Есенберлина – 1, 2, 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Набиева –36/1, 36/2, 38/1, 38/2, 40/1, 40/2, 42/1, 42/2, 44/1, 44/2;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Өндіріс – 1, 5, 6, 7, 8, 9, 10, 11, 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Амантая Кабылденова – 3, 5/1, 5/2, 6/1, 6/2, 7/1, 7/2, 8/1, 8/2, 9, 10/1, 10/2, 12/1, 12/2, 14/1, 14/2, 15/1, 15/2, 16/1, 16/2, 17/1, 17/2, 18/1, 18/2, 19, 20, 20/1, 20/2, 20/3, 20/4, 22/1, 22/2, 23, 23/1, 24/1, 24/2, 26/1, 26/2, 28, 30/1, 30/2,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Ракымжана Кошкарбаева – 3/1, 3/2, 5, 13, 14/1, 14/2, 15, 17, 19, 23, 25/1, 25/2;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Илияса Жансугирова – 1А/1, 1А/2, 1А/3, 3/1, 3/2, 3А/1, 3А/2, 3А/3, 5/1, 5/2, 7/1, 7/2, 8/1, 8/2, 9/1А, 9/2, 10, 11/1, 11/2, 12/1, 12/2, 13, 14/1, 14/2, 15, 16, 18, 20, 22/1, 22/2, 24, 26;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Кеншілер – 1, 1/2, 1А/1, 1А/2, 1Б/1, 1Б/2, 2/1, 2/2, 2А/1, 2А/2, 3/1, 3/2, 5/1, 5/2, 6, 7/1,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1/1, 1/2, 3/1, 3/2, 4/1, 4/2, 5/1, 5/2, 6/1, 6/2, 7/1, 7/2, 8/1, 8/2, 9/1, 9/2;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2, 4, 8, 8А/1, 8А/2, 9А/1, 9А/2, 12, 13, 14, 14А/1, 14А/2, 15, 16, 16А/1, 16А/2, 18А/1, 18А/2, 19, 20/1, 20/2, 21, 23/1, 23/2, 27, 29, 33;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1/1, 1/2, 2/1, 2/2, 3/2, 4/1, 4/2, 5/1, 5/2, 6/1, 6/2, 7/1, 7/2, 8/1, 8/2, 9/1, 9/2, 10/1, 10/2, 11/1, 11/2;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Розы Баглановой – 3/1, 3/2, 5, 6, 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Жастар – 1/1, 1/2, 3/1, 3/2, 4/1, 4/2, 5/1, 5/2, 6/1, 6/2, 7/1, 7/2, 8/1, 8/2, 9/1, 9/2, 10/1, 10/2, 11/1, 11/2, 12/1, 12/2, 13/1, 13/2, 14/1, 14/2, 15/1, 15/2,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Пан Нурмагамбета – 1, 1/2, 1А/1, 1А/2, 2А/2, 2/1, 2/2, 3/1, 3/2, 4/2, 5/1, 5/2, 6/1, 6/2, 7, 8, 8/1, 8/2, 10,17, 17/1, 17/2, 20, 20/1, 20/2, 26, 26/1, 26/2;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Магжана Жумабаева – 1/1, 1/2, 2/1, 2/2, 3/1, 3/2, 4/1, 4/2, 5/1, 5/2;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 – 1/1, 1/2, 3/1, 3/2, 4/1, 4/2, 6/1, 6/2, 8/1, 8/2, 10/1, 10/2, 14, 16/1, 16/2;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Достық – 5, 8, 9, 12.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Бестобе, улица Ыбырай Алтынсарина, 47, коммунальное государственное учреждение "Общеобразовательная школа № 2 поселка Бестобе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Кеншілер – 1, 2, 3, 6, 7, 13, 15, 16, 17, 19, 20, 21, 23, 24, 25, 27, 29, 30, 31, 32, 33, 34, 36, 37, 38, 39, 40, 41, 42, 44, 45, 47, 49, 51, 54, 55, 56, 57, 58, 59, 60, 61, 63, 64, 65, 67, 68, 70, 71, 75, 77, 79, 81;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Маншук Маметовой – 1, 2, 3, 4, 5, 6, 7, 9, 11, 12, 13, 14, 15, 16, 17, 21, 22, 25, 27, 29, 32, 33, 34, 35, 38, 39, 40, 41, 42, 44, 46, 47, 48, 50, 52, 54, 55, 58, 60, 62, 64, 66, 68, 70, 76, 80А, 84, 86, 88, 90, 92;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Нұрлы – 1, 2, 3, 4, 5, 6, 7, 8, 9, 10, 11, 12, 13, 14, 15, 16, 18, 20, 21, 22, 24, 26, 28, 29, 30, 31, 33, 34, 35, 36, 37, 38, 39, 40, 41, 42, 43, 44, 45, 47, 51, 53, 55, 57, 59;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Толе би – 1, 2, 3, 4, 5, 6, 9, 11, 12, 13, 14, 16, 18;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Тың дала – 1, 2, 3, 4, 5, 6, 7, 8, 9, 10, 11, 13, 14, 15, 16, 17, 18, 19, 20, 21, 22, 23, 24, 25, 26, 27, 28, 29, 30, 31, 32, 33, 34, 35, 36, 38, 41, 42, 43;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Ыбырай Алтынсарина – 1, 2, 3, 4, 5, 6, 8, 9, 11, 14, 15, 16, 17, 18, 20, 22, 22А, 24, 26, 28, 30, 32;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Бекпаева – 13, 18, 19, 20, 22, 24, 28, 51, 52, 53, 54;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Богенбая – 1, 2, 3, 4, 6, 8, 10, 11, 12, 19, 28, 66, 68, 80, 81, 83, 84, 85, 86, 87, 88, 89;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Дины Нурпеисовой – 2, 2А, 4, 6, 8, 10.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Бестобе, улица Амангельды Иманова, 6, коммунальное государственное учреждение "Общеобразовательная школа № 1 поселка Бестобе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Казахстан – 1, 2, 3, 4, 5, 6, 7, 8, 9, 10, 11, 12, 13, 14, 15, 16, 17, 18, 19, 19А, 20, 21, 22, 23, 24, 25, 26, 27, 28, 29, 30, 31, 32, 33, 34, 35, 36, 37, 38, 39, 40, 42;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Капана Ержанова – 1, 2, 4, 5, 7, 8, 9, 10, 12, 13, 14, 15, 16, 17, 18, 19, 20, 21, 22, 23, 24, 25, 26, 27, 28, 29, 30, 31, 32, 33, 34, 35, 36, 37, 38, 38А, 39, 40, 41, 42, 46, 50, 52, 54,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Сакена Сейфуллина – 1, 2, 3, 4, 6, 7, 8, 9, 10, 11, 12, 13, 14, 15, 16, 17, 18, 19, 20, 21, 22, 23, 24, 25, 26, 27, 28, 29, 30, 31, 32, 34, 35, 36, 37, 38, 39, 41, 42, 44, 45, 46, 47, 48, 49, 51, 53, 55;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Шокана Уалиханова – 1, 2, 3, 4, 7, 9, 10, 11, 16;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Куляш Байсеитовой – 1, 2, 2А, 4, 5, 6, 7, 8, 10, 11, 12, 13, 13А, 14, 16, 16А, 18, 20;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Мухтара Ауезова – 1, 2, 3, 4, 5, 6, 7, 8, 9, 11, 12, 14, 15, 16, 17, 18, 19, 21, 22, 23А, 24, 25, 26, 27, 28, 29, 31, 32, 33, 33А, 34, 35, 36, 37, 38, 40, 42, 43, 44, 46, 48;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Каныша Сатпаева – 1, 2, 3, 4, 5, 6, 7, 8, 12, 13, 13А, 14, 15, 16, 18, 20, 21, 23, 25, 26, 27, 29, 30А, 31, 32, 33, 35, 37, 38, 39, 42, 46, 50;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Амангельды Иманова – 1, 3, 5, 7, 8, 10, 11, 14, 16, 17, 21, 22, 23, 24, 29, 31, 33, 35, 37, 37А,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Абая Кунанбаева – 1, 2, 3, 4, 5, 6, 7, 8, 9, 15, 17, 19, 21, 25, 29, 33, 35;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Желтоқсан –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Алаш – 1, 2, 3, 5, 6, 7, 8, 9, 10, 11, 13, 14, 15, 16, 17, 18, 19, 21, 23, 24, 27, 31, 33, 35, 37, 39, 57.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поселок Бестобе, улица Бейбітшілік, 492, государственное коммунальное казенное предприятие "Дом культуры "Рауан" при отделе культуры, развития языков, физической культуры и спорта города Степногорска".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поселок Бестобе: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Бейбітшілік - 9, 11;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Смагула Тулегенова – 11, 16, 19, 20, 22, 24, 26, 28, 30,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Тохтарова – 2, 2А, 3, 4, 6, 9, 10, 11, 12, 13, 14, 15, 15А, 16, 18, 19, 20, 21, 22, 23, 24, 25, 26, 27, 29, 30, 31, 32, 33, 34, 35, 36, 38, 39, 40, 41, 42, 44, 46, 48, 49, 50, 51, 52, 54, 55, 56, 57, 60, 62, 63, 64, 67, 68, 69, 70, 71, 72, 74, 77, 78, 80, 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Абу Шахман Халфе – 1, 2, 3, 4, 5, 6, 7, 9, 10, 11, 13, 14, 15, 16, 17, 18, 19, 20, 21, 22, 23, 24, 26, 28, 29, 30, 31, 33, 34, 35, 36, 37, 38, 39, 41, 43, 45, 47, 48, 50, 51, 52, 56, 57, 58, 59, 61, 64, 67, 71, 73, 75, 76, 78, 79, 80, 81, 82, 83, 86, 88, 89, 92, 94, 96, 98, 100, 102;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Акан сери – 1, 3, 4, 5, 6, 7, 8, 10, 13, 15, 17, 18, 19, 20, 21, 23, 24, 25, 26, 27, 28, 30, 32, 34, 36, 38, 39, 41, 42, 45, 47, 48, 49, 50, 53, 54, 55, 56, 57, 60, 61, 62, 63, 64, 66, 67, 70, 71, 72, 73, 75, 77, 78, 79, 81, 82, 83, 84, 86, 88, 91, 92, 93, 95, 98;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Тәуелсіздік – 1, 2, 3, 4, 4А, 5, 8, 9, 10, 10А, 11, 16, 17, 18, 19, 22, 23, 27, 28, 29, 30, 34, 35, 36, 42, 44, 45, 46, 47, 48, 49, 50, 52, 53, 54, 55, 57, 58, 61, 62, 63, 64, 65, 67, 68, 70, 71, 74, 75, 76, 77, 79, 80, 82, 83, 84, 85, 86, 91;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Мәдениет – 1, 2, 3, 5, 8, 9, 10, 11, 13, 14, 15, 16, 17, 18, 19, 20, 22, 24, 26, 28, 30А, 32, 34;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Береке – 2, 3, 4, 5, 6, 8, 9, 10, 11, 12, 13, 14, 15, 16, 17, 19, 21, 21А, 22, 23, 24, 25, 27, 28, 29, 30, 31, 32, 34, 40А, 41, 42, 44, 46, 52, 56, 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Кайыркеша Айгужина – 2, 3, 4, 5, 6, 8, 9, 10, 11, 13, 15, 17, 19, 21, 23, 24, 25, 26, 26А, 27, 28, 29, 31, 33, 35, 36, 38, 40, 42, 44, 46, 48, 50, 52;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Бауыржана Момышулы – 1, 3, 7, 8, 9, 10, 11, 12, 13, 14, 16, 17, 18, 21, 22, 24, 25, 26, 30, 32, 34, 36, 38, 40, 42, 44, 46, 48, 50, 51, 52, 53, 54, 55, 56, 57, 60, 61, 62, 66, 67, 68, 69, 73;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Курмангазы – 2, 3, 4, 5, 6, 10, 11, 12, 13, 14;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Шуақты – 2, 3, 4, 8, 9, 11, 13, 14, 15, 16, 17, 18, 19, 20, 21, 22, 23, 24, 25, 26, 27, 28, 30, 32, 34, 35, 36, 37, 40, 41, 42, 43, 44, 44А, 45, 46, 46А, 49, 52, 54, 56, 58, 60, 62, 64, 66, 68, 70, 72, 74, 76, 78, 80, 84, 88, 90;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Жамбыла Жабаева – 3, 4, 13, 15, 17, 18, 21, 22, 23, 24, 26, 28, 31, 32, 40;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Рысты Шотбаевой – 1, 2, 4, 6, 11, 12, 14, 15, 16, 19, 20, 23, 24, 25, 26, 27, 30, 31, 32, 33, 35, 36, 37, 38, 39, 41, 42, 43, 44, 45, 46, 47, 48, 49, 50, 51, 52, 53, 54, 55, 56, 57, 58, 60, 66, 70, 72, 74, 76, 78, 82, 84, 86, 88, 90, 92, 94;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Алии Молдагуловой – 2, 3, 4, 5, 8, 13, 14, 15, 16, 23, 24, 25, 26, 30, 38;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Кайрата Рыскулбекова – 3, 4, 12, 16, 24, 25, 26, 27, 29, 33, 35, 37, 39, 41, 43, 45, 47, 49;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улица Кең дала – 1, 3, 4, 6, 7, 8, 9, 11, 13, 14, 19, 24, 26, 28, 40.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село Карабулак, улица Сарыарка, 25, коммунальное государственное учреждение "Общеобразовательная школа села Карабулак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Карабулак.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1 микрорайон, больничный комплекс, государственное коммунальное предприятие на праве хозяйственного ведения "Степногорская многопрофильная городская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Степногорск: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микрорайон – 5, 6, 15, 22.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Богенбайский сельский округ, село Богенбай, улица Мектеп, 1, государственное учреждение "Аппарат акима Богенбайского сельского округа города Степногорска".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Богенбайский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Богенбай.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Богенбайский сельский округ, село Байконыс, улица Ыбырай Алтынсарина, 1, коммунальное государственное учреждение "Общеобразовательная школа села Байконыс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Богенбайский сельский округ: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Байконыс.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село Кырык кудык, улица Ыбырая Алтынсарина, 11, коммунальное государственное учреждение "Общеобразовательная школа села Кырык кудык отдела образования по городу Степногорск управления образования Акмолинской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Кырык кудык.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город Степногорск, село Изобильное, улица Республики, 31, сельский клуб при государственном коммунальном казенном предприятии "Дом культуры "Рауан" при отделе культуры, развития языков, физической культуры и спорта города Степногорска".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Изобильное.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