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7788" w14:textId="9577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2020 года № 6С-61/2 "О бюджете города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июня 2021 года № 7С-5/2. Зарегистрировано в Министерстве юстиции Республики Казахстан 13 июля 2021 года № 23482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2021-2023 годы" от 24 декабря 2020 года № 6С-61/2 (зарегистрировано в Реестре государственной регистрации нормативных правовых актов под № 8299)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8 020 609,2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4 105 884,7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18 724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32 240,4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3 863 760,1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9 145 627,2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13 793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89 642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89 642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- 1 228 453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1 228 453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8 020 609,2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4 105 884,7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3 071 767,9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3 071 767,9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816 369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190 390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3 863 760,1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3 863 757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3 863 757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9 145 627,2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766 662,4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276 459,3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255 748,4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225 903,9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25 043,4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13 871,5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473 093,7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442 038,6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118 966,7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129 265,2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193 806,7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93 975,6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590 451,8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370 461,9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370 461,9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73 453,2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76 990,3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128 989,9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128 989,9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33 775,3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1 837 154,7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1 097 319,2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1 042 592,2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637 384,7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405 207,5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708 219,5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708 219,5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605 112,6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127 015,4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104 366,4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120 495,2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703 320,2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703 320,2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703 320,2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195 801,2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4 182 096,1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4 031 508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- 1 228 453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