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546c" w14:textId="9265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2020 года № 6С-61/8 "О бюджетах поселков, сел и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июня 2021 года № 7С-5/3. Зарегистрировано в Министерстве юстиции Республики Казахстан 14 июля 2021 года № 23494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2021-2023 годы" от 25 декабря 2020 года № 6С-61/8 (зарегистрировано в Реестре государственной регистрации нормативных правовых актов под № 8311)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2021-2023 годы,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63 059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68 638,9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- 5 579,9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5 579,9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2021-2023 годы,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77 945,2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93 172,7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- 15 227,5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15 227,5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2021-2023 годы,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66 226,1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58 492,1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- 5 540,5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5 540,5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2021-2023 годы,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61 766,6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65 165,8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- 3 399,2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3 399,2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Карабулак на 2021-2023 годы,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61 971,4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61 609,4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Изобильное на 2021-2023 годы,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21 637,1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21 921,4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284,3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Кырык кудык на 2021-2023 годы,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29 373,8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- 423,6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423,6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Богенбайского сельского округа на 2021-2023 годы,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22 015,9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- 564,8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564,8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5"/>
        <w:gridCol w:w="1613"/>
        <w:gridCol w:w="1613"/>
        <w:gridCol w:w="3743"/>
        <w:gridCol w:w="3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68 638,9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31 610 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6 305,8 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- 5 579,9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77 945,2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93 172,7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13 756,3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13 756,3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13 756,3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- 15 227,5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66 226,1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58 492,1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58 492,1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4"/>
        <w:gridCol w:w="1612"/>
        <w:gridCol w:w="1612"/>
        <w:gridCol w:w="3743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71 766,6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22 878,2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46 329,5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46 329,5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46 329,5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43 829,5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- 5 540,5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61 766,6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792"/>
        <w:gridCol w:w="1670"/>
        <w:gridCol w:w="1670"/>
        <w:gridCol w:w="3436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65 165,8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25 085,8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25 085,8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25 085,8 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25 040,8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- 3 399,2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34 234,4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21 637,1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21 921,4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15 751,2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4689"/>
        <w:gridCol w:w="5770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218 850,1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Аксу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площадки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Жастар поселка Аксу,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Пан Нурмагамбет поселка Аксу,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12 900,3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Бестобе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поселка Бестобе,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48 850,2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Заводской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коммунальных услуг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хозяйственных товаров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Шантобе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асфальтового покрытия дорог поселка Шантобе,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 на дороги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технический надзор среднего ремонта дорог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Е-өтініш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хозяйственных товаров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зимней резины на служебный автотранспорт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связи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Карабулак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спортивной площадки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опор линий освещения и светильников 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кабинета "Сервисный акимат"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ограждение территории акимата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фасада здания акимата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Е-өтініш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мебели для "Сервисного акимата"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стекольных работ для "Сервисного акимата"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баннера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Изобильное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площадки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Е-өтініш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Кырык кудык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линий освещения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малых архитектурных форм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села Кырык кудык,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легкого автомобиля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правоустанавливающих документов (земли под опорами освещения, автомобильные дороги) 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Е-өтініш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трех баннеров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хозяйственных товаров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и триммера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правоустанавливающих документов (мусульманское и христианское кладбище) 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759,8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Богенбайского сельского округа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площадки в селе Байконыс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площадки в селе Богенбай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светильников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линий освещения со светильниками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переустановку светильников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Е-өтініш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автотранспорта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технического паспорта на водопроводные сети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акимата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