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1ec8" w14:textId="c101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поселка Бестобе и села Изобильное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28 июля 2021 года № 6. Зарегистрировано в Министерстве юстиции Республики Казахстан 30 июля 2021 года № 23775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городской комиссии по предупреждению и ликвидации чрезвычайных ситуаций города Степногорска от 26 июля 2021 года № 4,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поселка Бестобе и села Изобильное города Степногорска для устранения последствий.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Степногорска Мукатова Н.З.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Степногорска Мукатова Н.З.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