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2a64" w14:textId="5d02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2020 года № 6С-61/2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8 сентября 2021 года № 7С-7/2. Зарегистрировано в Министерстве юстиции Республики Казахстан 14 сентября 2021 года № 24351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2021-2023 годы" от 24 декабря 2020 года № 6С-61/2 (зарегистрировано в Реестре государственной регистрации нормативных правовых актов под № 8299)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8 363 115,6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4 070 810,8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31 113,4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32 240,4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4 228 951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9 484 633,6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13 793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93 142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- 1 228 453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1 228 453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8 363 115,6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4 070 810,8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3 036 694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3 036 694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4 228 951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4 228 947,9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9 484 633,6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64 595,7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468 729,5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419 452,2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124 299,9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196 552,2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640 532,7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102 829,1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71 609,9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98 588,2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74 490,3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1 064 898,1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1 043 115,1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636 784,7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406 330,4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624 810,9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624 810,9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519 282,5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329 927,3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103 418,4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152 877,4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109 489,5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413 993,2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- 1 228 453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6854"/>
        <w:gridCol w:w="3246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1 400,2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государственного коммунального казенного предприятия Дом культуры "Рауан" поселка Бестобе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мягкой кровли государственного коммунального казенного предприятия Дом культуры "Горняк" поселка Шантобе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зала государственного коммунального казенного предприятия Дом культуры "Горняк"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поселке Бестобе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19 684,5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 Акмолинской области (позиция 1). Корректировка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 Акмолинской области (позиция 2). Корректировка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Водоснабжение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комплексные инженерно-геодезические изыскания на застроенных территориях с составлением плана в масштабе 1:500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сети теплоснабжения и благоустройство территории к сорокапяти квартирному жилому дому в городе Степногорск Акмолинской области (позиция 1)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сетей водоснабжения, канализации, теплоснабжения и благоустройство территории к сорокапяти квартирному жилому дому в городе Степногорск Акмолинской области (позиция 2)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11 789,3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товарищества с ограниченной ответственностью "Шантобе-энергокомплекс"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 в городе Степногорске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уличных дорог города Степногорска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внутриквартальных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Степногорске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(ямочный ремонт с устройством основания)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Жастар поселка Аксу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Пан Нурмагамбет поселка Аксу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 города Степногорск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25 920,5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теплотрассы по улице Кирова и улице Ленина поселка Шантобе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 Акмолинской области (1-я очередь от улицы Мира до улицы Сары Арка)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223 468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1 936 625,9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