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55abe4" w14:textId="455abe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города на 2022-2024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Степногорского городского маслихата Акмолинской области от 23 декабря 2021 года № 7С-11/2. Зарегистрировано в Министерстве юстиции Республики Казахстан 27 декабря 2021 года № 26104.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"О местном государственном управлении и самоуправлении в Республике Казахстан", Степногорский городской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города на 2022-2024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10 941 042,9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4 643 318,7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37 659,9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66 912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6 193 152,3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12 151 109,5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- 186 298,4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9 073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195 371,4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- 1 023 768,2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1 023 768,2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Степногорского городского маслихата Акмолинской области от 30.11.2022 </w:t>
      </w:r>
      <w:r>
        <w:rPr>
          <w:rFonts w:ascii="Times New Roman"/>
          <w:b w:val="false"/>
          <w:i w:val="false"/>
          <w:color w:val="000000"/>
          <w:sz w:val="28"/>
        </w:rPr>
        <w:t>№ 7С-21/2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Учесть, что в бюджете города на 2022 год предусмотрена субвенция, передаваемая из областного бюджета в сумме 2 119 090 тысяч тенге.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Учесть в составе поступлений бюджета города на 2022 год, целевые трансферты из областного бюджета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Учесть, что в бюджете города на 2022 год предусмотрены объемы субвенций, передаваемых из городского бюджета бюджетам поселков, сел и сельского округа в сумме 252 378 тысяч тенге, в том числе: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поселок Аксу – 40 289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поселок Бестобе – 26 320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поселок Заводской – 31 329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поселок Шантобе – 37 908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Карабулак – 37 258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Изобильное – 27 058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Кырык кудык –28 526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Богенбайский сельский округ – 23 690 тысяч тенге.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Утвердить резерв местного исполнительного органа города на 2022 год в сумме 50 000 тысяч тенге.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Настоящее решение вводится в действие с 1 января 2022 года.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Степногорского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Х.Кабар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Степногорского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23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7С-11/2</w:t>
            </w:r>
          </w:p>
        </w:tc>
      </w:tr>
    </w:tbl>
    <w:bookmarkStart w:name="z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на 2022 год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Степногорского городского маслихата Акмолинской области от 30.11.2022 </w:t>
      </w:r>
      <w:r>
        <w:rPr>
          <w:rFonts w:ascii="Times New Roman"/>
          <w:b w:val="false"/>
          <w:i w:val="false"/>
          <w:color w:val="ff0000"/>
          <w:sz w:val="28"/>
        </w:rPr>
        <w:t>№ 7С-21/2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10 941 042,9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4 643 318,7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127 625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127 625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3 058 751,6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3 058 751,6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985 829,7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769 381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17 156,2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199 178,5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454 860,9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337 495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56 029,1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Сборы за ведение предпринимательской и профессиональной деятельности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61 329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37 659,9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20 696,3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16 004,3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16 004,3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66 912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6 193 152,3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6 192 943,7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6 192 943,7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12 151 109,5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1 168 769,1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373 392,8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48 002,4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44 498,8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3 503,6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325 390,4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294 609,3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29 357,6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27 116,8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3 967,4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3 967,4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активов и закупок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23 149,4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управления государственных активов и закупок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22 602,1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768 259,5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49 921,8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49 921,8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718 337,7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142 311,3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31 555,4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544 471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365 418,9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13 783,4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13 783,4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13 783,4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351 635,5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351 635,5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351 019,6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51 986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51 986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51 986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51 986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835 365,2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79 346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79 346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79 346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601 874,9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601 874,9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252 865,4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5 294,7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94 127,8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118 399,5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72 224,6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52 563,9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154 144,3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154 144,3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79 472,8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59 657,5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3 110 251,1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1 615 601,7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1 611 249,5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1 083 948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527 301,5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4 352,2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объекты кондоминиумов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392 818,5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392 818,5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117 014,7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217 872,1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57 931,7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1 101 830,9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1 101 830,9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140 062,6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72 847,8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884 529,5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766 017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430 306,1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430 306,1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430 306,1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40 874,6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23 974,6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7 758,6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156 381,8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139 741,8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122 568,8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138 454,5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60 200,4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35 152,6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25 047,8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78 254,1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34 631,5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43 137,6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48 142,2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45 515,2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1 643,8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1 643,8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43 871,4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43 871,4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2 627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32 915,1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32 915,1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32 915,1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32 618,3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685 917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632 220,8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632 220,8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19 966,6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268 775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343 479,2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53 696,2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53 696,2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53 696,2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936 731,1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40 802,2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40 802,2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40 698,2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895 928,9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6 557,2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6 557,2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889 371,7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бюджетных инвестиционных проектов в малых и моногородах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889 371,7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42 892,8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42 892,8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42 892,8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42 892,8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4 106 704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4 106 704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4 106 704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3 394,5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3 838 808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252 378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12 123,5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- 186 298,4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195 371,4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195 371,4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195 371,4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- 1 023 768,2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1 023 768,2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Степногорского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23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7С-11/2</w:t>
            </w:r>
          </w:p>
        </w:tc>
      </w:tr>
    </w:tbl>
    <w:bookmarkStart w:name="z11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на 2023 год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6 307 064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4 863 168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74 902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74 902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3 703 854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3 703 854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895 067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648 390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221 744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172 379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Сборы за ведение предпринимательской и профессиональной деятельности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65 867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1 376 625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1 376 625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1 376 625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6 307 064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542 181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293 324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239 775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53 293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активов и закупок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управления государственных активов и закупок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188 916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150 195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122 635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289 282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202 519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202 519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65 073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61 504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72 903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72 903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66 726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1 056 639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объекты кондоминиумов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536 639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536 639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73 536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380 893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704 793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422 874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422 874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422 874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106 768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80 861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132 341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56 418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75 923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2 505 084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2 451 084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2 451 084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2 201 084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796 263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761 832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663 232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бюджетных инвестиционных проектов в малых и моногородах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663 232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241 091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241 091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241 091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241 091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Степногорского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23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7С-11/2</w:t>
            </w:r>
          </w:p>
        </w:tc>
      </w:tr>
    </w:tbl>
    <w:bookmarkStart w:name="z13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на 2024 год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5 700 295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5 076 237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78 594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78 594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3 859 716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3 859 716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939 456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680 810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232 466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180 572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62 786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Сборы за ведение предпринимательской и профессиональной деятельности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69 268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573 167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573 167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573 167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5 700 295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577 618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359 015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323 431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243 229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79 933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активов и закупок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управления государственных активов и закупок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193 598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154 649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126 749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297 939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210 066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210 066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68 326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67 062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678 983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объекты кондоминиумов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558 983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558 983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77 213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396 129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798 163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509 627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509 627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509 627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126 163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107 817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81 842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135 768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57 592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78 176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2 790 414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2 736 414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2 736 414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2 486 414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137 084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240 471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240 471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240 471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240 471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Степногорского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23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7С-11/2</w:t>
            </w:r>
          </w:p>
        </w:tc>
      </w:tr>
    </w:tbl>
    <w:bookmarkStart w:name="z15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областного бюджета на 2022 год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4 - в редакции решения Степногорского городского маслихата Акмолинской области от 30.11.2022 </w:t>
      </w:r>
      <w:r>
        <w:rPr>
          <w:rFonts w:ascii="Times New Roman"/>
          <w:b w:val="false"/>
          <w:i w:val="false"/>
          <w:color w:val="ff0000"/>
          <w:sz w:val="28"/>
        </w:rPr>
        <w:t>№ 7С-21/2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тысяч тенге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17 688,6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подготовку к отопительному сезону теплоснабжающим предприятиям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347 239,6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городского маслихата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354,2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государственной адресной социальной помощи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46 757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гарантированный социальный пакет, в том числе на обеспечение продуктово-бытовыми наборами в связи с чрезвычайным положением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12 739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размещение государственного социального заказа в неправительственных организациях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28 331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инвалидов протезно-отропедическими, сурдотехническими и тифлотехническими средствами, специальными средствами передвижения (кресло-коляски), расширение технических вспомогательных (компенсаторных) средств, портотивный тифлокомпьютер с синтезом речи, с встроенным вводом-выводом информации шрифтом Брайля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22 815,6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прав и улучшение качества жизни инвалидов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9 292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санаторно-курортное лечение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9 608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специальных социальных услуг жертвам бытового насилия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22 683,5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норм обеспечения инвалидов обязательными гигиеническими средствами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27 447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услуг специалиста жестового языка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размещение государственного социального заказа на развитие служб "Инватакси"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4 655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частичное субсидирование заработной платы и молодежную практику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74 985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мер государственной поддержки лицам, добровольно переселяющимся гражданам в регионы, определенные Правительством Республики Казахстан и работодателям, оказывающим содействие в переселении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9 248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Гранты на реализацию новых бизнес-идей, в том числе молодежь категории NEET, члены малообеспеченных многодетных семей, малообеспеченные трудоспособные инвалиды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45 792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общественные работы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68 817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работников государственных организаций: медико-социальных учреждений стационарного и полустационарного типов, организаций надомного обслуживания, временного пребывания, центров занятости населения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66 855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краткосрочного профессионального обучения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5 709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субсидии по возмещению расходов по найму (аренде) жилья для переселенцев и кандасов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8 347,4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внедрение консультантов по социальной работе и ассистентов в центрах занятости населения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топлива и оплату коммунальных услуг для педагогов, проживающих в сельской местности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5 294,7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продуктивной занятости по проекту "Первое рабочее место"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13 485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продуктивной занятости по проекту "Контракт поколений"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единовременной социальной помощи ветеранам Афганской войны к празднованию Дня вывода советских войск из Афганистана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7 581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2 261,2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единовременной материальной помощи ко Дню Победы в Великой Отечественной войне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единовременную социальную помощь ветеранам боевых действий на территории других государств к празднованию Дня Победы в Великой Отечественной войне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2 603,6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внедрение единой информационной площадки модуля планирования бюджета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единой информационной площадки модуля планирования бюджета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продуктивной занятости по проекту "Серебрянный возраст"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9 074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специальных социальных услуг по адаптации и ресоциализации для лиц находящихся в трудной жизненной ситуации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1 999,5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текущий ремонт зрительного зала здания ДК "Рауан" в поселке Бестобе, города Степногорска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7 713,9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69 275,6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установление доплат к должностному окладу за особые условия труда в организациях культуры и архивных учреждениях управленческому и основному персоналу государственных организаций культуры и архивных учреждений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38 869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текущий ремонт помещений здания государственного коммунального казенного предприятия Дом культуры "Рауан" поселка Бестобе, города Степногорска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спортивного инвентаря для инвалидов города Степногорска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348,7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501,5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строительство сорокапятиквартирного жилого дома в городе Степногорске, Акмолинской области (позиция 1) Корректировка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строительство сорокапятиквартирного жилого дома в городе Степногорске, Акмолинской области (позиция 5) Корректировка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69 772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строительство сорокапятиквартирного жилого дома в городе Степногорске, Акмолинской области (позиция 6)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строительство сетей наружного электроосвещения и благоустройство территории к сорокапятиквартирному жилому дому в городе Степногорске, Акмолинской области (5 позиция)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22 224,5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строительство сетей водоснабжения, канализация, теплоснабжения, электроснабжения, телефонизация к сорокапятиквартирному жилому дому в городе Степногорске, Акмолинской области (5 позиция)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24 858,4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строительство сетей водоснабжения, канализация, теплоснабжения, электроснабжения, телефонизация к сорокапятиквартирному жилому дому в городе Степногорске, Акмолинской области (6 позиция)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233 260,6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строительство сетей наружного электроосвещения и благоустройство территории к сорокапятиквартирному жилому дому в городе Степногорске, Акмолинской области (6 позиция)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45 540,1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Привязка проекта повторного применения проектно-сметной документации по объекту "Строительство сорокапятиквартирного жилого дома в городе Степногорске, Акмолинской области (7 позиция)"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Привязка проекта повторного применения проектно-сметной документации по объекту "Строительство сорокапятиквартирного жилого дома в городе Степногорске, Акмолинской области (8 позиция)"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разработку проектно-сметной документации на строительство сетей водоснабжения, канализации, теплоснабжения, электроснабжения, телефонизация к сорокапятиквартирному жилому дому в городе Степногорске, Акмолинской области (позиция 7)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разработку проектно-сметной документации на строительство сетей водоснабжения, канализация, теплоснабжения, электроснабжения, телефонизация к сорокапятиквартирному жилому дому в городе Степногорске, Акмолинской области (позиция 8)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строительство инженерной инфраструктуры к объектам индивидуального жилищного строительства микрорайона "Солнечный" города Степногорска Акмолинской области. Электроснабжение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149 379,9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Привязка проекта повторного применения с проведением комплексной вневедомственной экспертизы, строительство скотомогильников в селе Кырык кудык города Степногорска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1 643,8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строительство сетей теплоснабжения, благоустройства территории к сорокапятиквартирному жилому дому в городе Степногорске, Акмолинской области (позиция 1)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32 058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земельных отношений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769,8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активов и закупок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198,2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текущий ремонт канализационной очистной станции города Степногорска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31 490,7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текущий ремонт насосных станций 1 и 2 подъема города Степногорска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34 560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текущий ремонт станции очистки поселка Бестобе, города Степногорска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текущий ремонт колодцев питьевого водопровода в селе Новокронштадтка, города Степногорска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6 830,9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текущий ремонт коммуникаций по улице Горького поселка Шантобе, города Степногорска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15 674,4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разработку проектно-сметной документации с прохождением комплексной вневедомственной экспертизы, реконструкция насосных станций 1-2 подъема Селетинского водохранилища, города Степногорска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разработку проектно-сметной документации с прохождением комплексной вневедомственной экспертизы, реконструкция системы канализации города Степногорска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разработку проектно-сметной документации с прохождением комплексной вневедомственной экспертизы, строительство сетей водоснабжения села Изобильное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разработку проектно-сметной документации с прохождением комплексной вневедомственной экспертизы на реконструкцию магистральной системы водоснабжения ТВНСП от Сопки 305 до города Степногорска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27 931,7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реконструкцию автомобильной дороги улица Новосибирская от улицы Мира до 20-го микрорайона в городе Степногорске, Акмолинской области (1-я очередь от улицы Мира до улицы Сарыарка)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480 588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корректировку проекта "Реконструкция автомобильной дороги улица Новосибирская от улицы Бейбитшилик до 20-го микрорайона" 2- очередь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средний ремонт автомобильных дорог города Степногорска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170 838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средний ремонт дороги, проходящей через посҰлки Аксу, Заводской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169 798,2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средний ремонт асфальтобетонного покрытия улиц села Карабулак, города Степногорска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средний ремонт улиц Рысты Шотбаева, Береке, Ыбырай Алтынсарина, Амангельды Иманова и Куляш Байсеитова поселка Бестобе, города Степногорска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средний ремонт дорог от улицы Алтынтау до улицы Ракымжана Кошкарбаева в поселке Аксу, города Степногорска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средний ремонт асфальтобетонного покрытия улиц поселка Шантобе, города Степногорска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средний ремонт улиц поселка Заводской, города Степногорска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34 762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средний ремонт покрытия улиц села Кырык кудык, города Степногорска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благоустройство четырех дворовых территорий в городе Степногорске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363 092,6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1 339,8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реконструкцию дороги улицы Сары Арка с выходом на улицу Целиноградскую города Степногорска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45 551,7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текущий ремонт участков теплосети от котельной до КСК Горняк в поселке Шантобе, города Степногорска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28 197,7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реконструкцию автодороги по улице Степная от улицы Парковая до 20 микрорайона в г.Степногорск Акмолинской области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363 232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текущий ремонт тротуаров в поселке Бестобе, города Степногорска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грейдирование и выравнивание щебнем дороги вдоль дач города Степногорска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текущий ремонт главной понизительной подстанции (замена изоляторов) города Степногорска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10 627,9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текущий ремонт 2-х линий 6 кВт в поселке Бестобе города Степногорск Акмолинской области от насосной станции 1-го подъема р.Селеты до станции водоочистки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16 168,7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дворовых территорий поселка Заводской, города Степногорска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4 073 853,7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