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a3e18" w14:textId="9da3e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24 декабря 2020 года № С 64-1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30 марта 2021 года № С 3-2. Зарегистрировано Департаментом юстиции Акмолинской области 9 апреля 2021 года № 8426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 районном бюджете на 2021-2023 годы" от 24 декабря 2020 года № С 64-1 (зарегистрировано в Реестре государственной регистрации нормативных правовых актов № 8309, опубликовано 15 января 2021 года в Эталонном контрольном банке нормативных правовых актов Республики Казахстан в электронном виде),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годы,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5 661 226,2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603 555,0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13 313,0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12 210,0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5 032 148,2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5 712 953,1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-214,0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8 751,0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8 965,0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102 348,0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102 348,0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- 153 860,9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153 860,9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Б.Умербаев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64-1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5 661 226,2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603 555,0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338 076,0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338 076,0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5 032 148,2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5 032 148,0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5 032 148,0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1"/>
        <w:gridCol w:w="1321"/>
        <w:gridCol w:w="5101"/>
        <w:gridCol w:w="35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5 712 953,1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957 572,8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26 389,9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26 389,9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341 574,5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313 128,0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23 946,5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37 672,4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35 906,4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543 439,4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23 240,8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518 198,6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8 496,6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8 496,6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5 442,8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342 147,4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342 147,4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43 095,8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88 432,3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45 361,3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54 741,2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33 009,8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979 569,0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528 093,0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329 384,0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179 223,0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451 476,0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295 831,0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155 645,0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520 382,7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328 461,4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8 265,3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248 920,0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57 868,3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7 397,8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38 424,2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15 050,9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14 373,3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124 997,1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66 320,1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51 027,0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136 683,9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27 035,5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27 035,5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102 603,4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10 926,4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Нур-Султана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16 706,6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9 531,8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9 531,8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7 174,8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7 174,8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135 307,0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135 307,0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78 091,0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78 091,0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78 091,0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2 525 536,5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2 525 536,5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2 408 360,0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117 027,0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102 348,0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102 348,0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102 348,0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102 348,0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102 348,0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-153 860,9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153 860,9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С 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 64-1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города</w:t>
      </w:r>
      <w:r>
        <w:br/>
      </w:r>
      <w:r>
        <w:rPr>
          <w:rFonts w:ascii="Times New Roman"/>
          <w:b/>
          <w:i w:val="false"/>
          <w:color w:val="000000"/>
        </w:rPr>
        <w:t>районногозначения, села, сельских округов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6"/>
        <w:gridCol w:w="5294"/>
      </w:tblGrid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84 145,1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82 145,1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58 198,6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17 136,5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1 562,1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населенных пунктов 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15 800,0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системы водоснабжения 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23 946,5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государственного органа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государственных органов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10 446,5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