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b615" w14:textId="d93b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2020 года № С 64-1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сентября 2021 года № С 8-1. Зарегистрировано в Министерстве юстиции Республики Казахстан 23 сентября 2021 года № 24486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2021-2023 годы" от 24 декабря 2020 года № С 64-1 (зарегистрировано в Реестре государственной регистрации нормативных правовых актов под № 8309),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6 448 101,5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18 213,0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101 355,8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5 659 260,7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6 526 807,9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8 537,0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175 568,5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175 568,5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- 262 811,9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262 811,9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6 448 101,5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86 273,8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5 659 260,7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5 659 260,5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5 659 260,5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6 526 807,9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1 056 357,8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269 084,1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667 360,0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628 015,8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394 257,2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1 396 679,7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758 737,1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549 748,3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637 942,6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471 831,0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538 889,4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-262 811,9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214 110,5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69 128,3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