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3ec64" w14:textId="8f3e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24 декабря 2020 года № С 64-1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29 ноября 2021 года № С 12-1. Зарегистрировано в Министерстве юстиции Республики Казахстан 7 декабря 2021 года № 25587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Аккольский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районном бюджете на 2021-2023 годы" от 24 декабря 2020 года № С 64-1 (зарегистрировано в Реестре государственной регистрации нормативных правовых актов под № 8309),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годы,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6 583 938,1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669 710,6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17 774,4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101 355,8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5 795 097,3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6 562 644,5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3 511,4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12 551,0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9 039,6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175 568,5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175 568,5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- 157 786,3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157 786,3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районном бюджете на 2021 год предусмотрено погашение долга местного исполнительного органа перед вышестоящим бюджетом в сумме 9 039,6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района на 2021 год в сумме 2 665,0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64-1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6 583 938,1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669 710,6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364 076,0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364 076,0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29 438,6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29 438,6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17 774,4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3 772,4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101 355,8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83 839,8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78 979,8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5 795 097,3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5 795 097,1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5 795 097,1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9"/>
        <w:gridCol w:w="1129"/>
        <w:gridCol w:w="6148"/>
        <w:gridCol w:w="30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6 562 644,5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1 149 354,4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31 942,9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31 942,9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348 955,9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313 477,0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28 078,9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101 058,5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49 258,3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50 734,9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656 360,5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615 886,3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377 617,5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377 617,5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54 084,3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92 633,7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19 602,3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52 177,5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69 121,4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22 456,5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40 421,8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1 302 161,4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579 175,1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406 057,8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14 817,3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722 986,3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571 784,8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141 651,5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550 787,9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306 746,9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11 451,3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216 692,0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59 120,7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40 414,7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17 764,9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8 696,5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13 953,3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181 155,3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71 118,9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66 125,5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33 985,5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33 985,5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26 051,6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13 532,4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43 868,5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15 918,4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15 918,4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8 274,2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19 675,9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452 314,4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452 314,4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154 661,2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284 753,2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75 767,2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75 767,2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75 767,2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2 525 536,5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2 525 536,5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2 408 360,0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117 027,0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9 039,6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9 039,6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9 039,6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9 039,6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175 568,5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175 568,5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175 568,5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175 568,5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175 568,5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-157 786,3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157 786,3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64-1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6"/>
        <w:gridCol w:w="4024"/>
      </w:tblGrid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614 482,6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133 816,6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116 734,6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связи с чрезвычайным положением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3 070,6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протезно-ортопедическими, сурдотехническими и тифлотехническими средствами, специальными средствами передвижения, а также предоставление услуг санаторно-курортного лечения в соответствии с индивидуальной программой реабилитации инвалида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6 073,9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1 138,1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5 267,8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56 124,2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19 362,0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204,2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26 640,0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34 931,0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15 635,0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15 635,0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медицинских работников государственных организаций в сфере физической культуры и спорта за счет целевого трансферта из Национального фонда Республики Казахстан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468 115,0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468 115,0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фонда, в том числе: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367 991,0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социально уязвимых слоев населения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240 353,0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малообеспеченных многодетных семей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127 638,0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100 124,0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64-1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бюджету района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8"/>
        <w:gridCol w:w="3952"/>
      </w:tblGrid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2 282 204,5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1 999 939,9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126 100,0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146 756,5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коммунального государственного учреждения "Smart Aqkol"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146 756,5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65 217,8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единовременной социальной помощи многодетным матерям, награжденными подвесками "Күміс алқа" и "Алтын алқа", и многодетным матерям, имеющих от 4-х и более детей до 18 лет 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3 552,1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участникам и инвалидам ликвидации аварии на Чернобыльской атомной электростанции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льготного проезда 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12 182,0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197,5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ко Дню Победы в Великой Отечественной войне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обучение специалистов сферы социальной защиты, работающих с детьми с аутизмом и ментальными поведенческими нарушениями 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протезно-ортопедическими, сурдотехническими и тифлотехническими средствами, специальными средствами передвижения, а также предоставление услуг санаторно-курортного лечения в соответствии с индивидуальной программой реабилитации инвалида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6 809,6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11 759,0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6 460,0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кандасов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топлива и оплату коммунальных услуг для педагогов, проживающих в сельской местности. 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19 602,3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государственной программы развития продуктивной занятости и массового предпринимательства на 2017-2021 годы "Еңбек" на мероприятие "Первое рабочее место" 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615,5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развития продуктивной занятости и массового предпринимательства "Енбек" на предоставление государственных грантов на реализацию новых бизнес-идей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1 166,8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Единовременная социальная помощь ветеранам Афганской войны к празднованию 30-летия Дня Независимости 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875,1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110 790,0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плоскостных сооружений стадиона города Акколь Аккольского района 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спортивных площадок объектов спорта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50 790,0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19 675,9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проектов детальной планировки 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19 675,9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1 429 752,7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коммунальной собственности 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14 413,2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260 901,0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Аккольского района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284 753,2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296 425,7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212 000,0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361 259,6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100 334,0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культуры 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100 334,0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282 264,6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106 696,1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коммунального жилищного фонда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38 066,8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58 176,0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10 453,3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175 568,5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175 568,5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64-1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города районного значения, села, сельских округов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8"/>
        <w:gridCol w:w="5662"/>
      </w:tblGrid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527 579,6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527 579,6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38 594,0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38 594,0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спортивных площадок объектов спорта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438 195,6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162 945,6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64-1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города районного значения, села, сельских округов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8"/>
        <w:gridCol w:w="5662"/>
      </w:tblGrid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219 402,7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217 910,5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177 690,7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74 928,3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32 180,3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26 654,7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1 562,1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населенных пунктов 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32 889,0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системы водоснабжения 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9 476,3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28 078,9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государственного органа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14 578,9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12 140,9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12 140,9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1 492,2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1 492,2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