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ac6d" w14:textId="384a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24 декабря 2021 года № С 14-1. Зарегистрировано в Министерстве юстиции Республики Казахстан 27 декабря 2021 года № 26064.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6 004 383,2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804 723,4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12 442,0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263 577,3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4 923 640,5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5 859 235,6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1 676,4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10 323,6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143 471,2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-143 471,2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Аккольского районного маслихата Акмолинской области от 02.12.2022 </w:t>
      </w:r>
      <w:r>
        <w:rPr>
          <w:rFonts w:ascii="Times New Roman"/>
          <w:b w:val="false"/>
          <w:i w:val="false"/>
          <w:color w:val="000000"/>
          <w:sz w:val="28"/>
        </w:rPr>
        <w:t>№ С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2022 год предусмотрены объемы субвенций, передаваемых из районного бюджета бюджетам города районного значения, села, сельских округов в сумме 96 660,0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Урюпинский сельский округ 11 604,0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Кенесский сельский округ 15 995,0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Наумовский сельский округ 10 949,0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Карасайский сельский округ 10 099,0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Новорыбинский сельский округ 9 462,0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Енбекский сельский округ 13 159,0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Жалгызкарагайский сельский округ 14 196,0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Азат 11 196,0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районного бюджета на 2022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2022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2022 год предусмотрено погашение долга местного исполнительного органа перед вышестоящим бюджетом в сумме 10 323,6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Аккольского районного маслихата Акмолинской области от 11.10.2022 </w:t>
      </w:r>
      <w:r>
        <w:rPr>
          <w:rFonts w:ascii="Times New Roman"/>
          <w:b w:val="false"/>
          <w:i w:val="false"/>
          <w:color w:val="000000"/>
          <w:sz w:val="28"/>
        </w:rPr>
        <w:t>№ С 27-1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поступлений районного бюджета на 2022 год предусмотрен объем субвенции из областного бюджета в сумме 2 885 963,0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2022 год в сумме 320,0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Аккольского районного маслихата Акмолинской области от 02.12.2022 </w:t>
      </w:r>
      <w:r>
        <w:rPr>
          <w:rFonts w:ascii="Times New Roman"/>
          <w:b w:val="false"/>
          <w:i w:val="false"/>
          <w:color w:val="000000"/>
          <w:sz w:val="28"/>
        </w:rPr>
        <w:t>№ С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составе расходов районного бюджета на 2022 год, предусмотрены целевые трансферты из республиканского бюджета бюджетам города районного значения, села,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составе расходов районного бюджета на 2022 год, предусмотрены целевые трансферты из областного бюджета бюджетам города районного значения, села,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Учесть, что в составе расходов районного бюджета на 2022 год, предусмотрены целевые трансферты из районного бюджета бюджетам города районного значения, села,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2022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14-1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Аккольского районного маслихата Акмолинской области от 02.12.2022 </w:t>
      </w:r>
      <w:r>
        <w:rPr>
          <w:rFonts w:ascii="Times New Roman"/>
          <w:b w:val="false"/>
          <w:i w:val="false"/>
          <w:color w:val="ff0000"/>
          <w:sz w:val="28"/>
        </w:rPr>
        <w:t>№ С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6 004 383,2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4 923 640,5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4 923 640,1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4 923 640,1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5 859 235,6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457 409,3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914 430,2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2 521 573,5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2 521 573,5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-143 471,2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14-1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14-1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14-1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Аккольского районного маслихата Акмолинской области от 02.12.2022 </w:t>
      </w:r>
      <w:r>
        <w:rPr>
          <w:rFonts w:ascii="Times New Roman"/>
          <w:b w:val="false"/>
          <w:i w:val="false"/>
          <w:color w:val="ff0000"/>
          <w:sz w:val="28"/>
        </w:rPr>
        <w:t>№ С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594 794,8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270 230,8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Аккольского районного маслихата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174 911,4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медицинских работников государственных организаций в сфере физической культуры и спорта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14-1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района на 2022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Аккольского районного маслихата Акмолинской области от 02.12.2022 </w:t>
      </w:r>
      <w:r>
        <w:rPr>
          <w:rFonts w:ascii="Times New Roman"/>
          <w:b w:val="false"/>
          <w:i w:val="false"/>
          <w:color w:val="ff0000"/>
          <w:sz w:val="28"/>
        </w:rPr>
        <w:t>№ С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1 454 882,3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1 404 102,2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коммунальное государственное учреждение "SmartAqkol"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модуля планирования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126 303,2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спортивных площадок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генеральных планов с проектом детальной планировки, схем развития и застройки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535 011,9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185 201,4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295 514,2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357 654,9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357 654,9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сельского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14-1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бюджетам города районного значения, села, сельских округов на 2022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Аккольского районного маслихата Акмолинской области от 02.12.2022 </w:t>
      </w:r>
      <w:r>
        <w:rPr>
          <w:rFonts w:ascii="Times New Roman"/>
          <w:b w:val="false"/>
          <w:i w:val="false"/>
          <w:color w:val="ff0000"/>
          <w:sz w:val="28"/>
        </w:rPr>
        <w:t>№ С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14-1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села, сельских округов на 2022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Аккольского районного маслихата Акмолинской области от 02.12.2022 </w:t>
      </w:r>
      <w:r>
        <w:rPr>
          <w:rFonts w:ascii="Times New Roman"/>
          <w:b w:val="false"/>
          <w:i w:val="false"/>
          <w:color w:val="ff0000"/>
          <w:sz w:val="28"/>
        </w:rPr>
        <w:t>№ С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450 174,2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450 174,2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спортивных площадок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и содержание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14-1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2022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Аккольского районного маслихата Акмолинской области от 02.12.2022 </w:t>
      </w:r>
      <w:r>
        <w:rPr>
          <w:rFonts w:ascii="Times New Roman"/>
          <w:b w:val="false"/>
          <w:i w:val="false"/>
          <w:color w:val="ff0000"/>
          <w:sz w:val="28"/>
        </w:rPr>
        <w:t>№ С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 города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спортивных мероприятий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