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d76d" w14:textId="71ed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25 декабря 2020 года № 71/2 "О бюджетах поселка, сельских округов Аршалынского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28 апреля 2021 года № 7/2. Зарегистрировано Департаментом юстиции Акмолинской области 6 мая 2021 года № 8473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 бюджетах поселка, сельских округов Аршалынского района на 2021-2023 годы" от 25 декабря 2020 года № 71/2 (зарегистрировано в Реестре государственной регистрации нормативных правовых актов № 8325)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Аршалы на 2021-2023 годы,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51 576,0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33 548,0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17 903,0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51 576,0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Ижевского сельского округа на 2021-2023 годы, согласно приложениям 4, 5, 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25 458,0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19 693,0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30 192,5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- 4 734,5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4 734,5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Жибек жолы на 2021-2023 годы, согласно приложениям 7, 8, 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139 380,0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28 786,0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110 264,0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139 380,0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Анарского сельского округа на 2021-2023 годы, согласно приложениям 10, 11, 12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32 639,9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30 094,9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34 009,8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- 1 369,9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1 369,9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Берсуатского сельского округа на 2021-2023 годы, согласно приложениям 13, 14, 15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20 667,0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19 299,0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22 389,3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- 1 722,3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1 722,3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сельского округа Турген на 2021-2023 годы, согласно приложениям 16, 17, 18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21 635,0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19 517,0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21 915,0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Константиновского сельского округа на 2021-2023 годы, согласно приложениям 19, 20, 21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32 297,0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26 776,0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35 414,3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- 3 117,3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3 117,3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Михайловского сельского округа на 2021-2023 годы, согласно приложениям 22, 23, 24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33 367,0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29 208,0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35 564,9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- 2 197,9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2 197,9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Волгодоновского сельского округа на 2021-2023 годы, согласно приложениям 25, 26, 27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272 758,0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268 233,0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275 035,5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- 2 277,5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2 277,5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сельского округа Арнасай на 2021-2023 годы, согласно приложениям 28, 29, 30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167 651,0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164 887,0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169 653,8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- 2 002,8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2 002,8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Сарабинского сельского округа на 2021-2023 годы, согласно приложениям 31, 32, 33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17 903,0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16 415,0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18 602,0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699,0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Булаксайского сельского округа на 2021-2023 годы, согласно приложениям 34, 35, 36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24 722,0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22 912,0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25 388,0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666,0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Акбулакского сельского округа на 2021-2023 годы, согласно приложениям 37, 38, 39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22 728,0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20 172,0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25 428,0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- 2 700,0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Г.Ахимова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Аршалы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Ижевского сельского округа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30 192,5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23 388,5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23 388,5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4 734,5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-4 734,5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4 734,5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139 380,0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3872"/>
        <w:gridCol w:w="38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139 380,0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21 844,0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21 844,0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21 844,0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Анарского сельского округа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30 094,9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30 094,9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34 009,8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13 656,5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13 656,5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13 656,5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11 979,9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11 979,9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11 979,9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-1 369,9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Берсуатского сельского округа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22 389,3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-1 722,3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Турген на 2021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Константиновского сельского округа на 2021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35 414,3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21 488,9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21 488,9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-3 117,3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3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на 2021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35 564,9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-2 197,9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3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Волгодоновского сельского округа на 2021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272 758,0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268 233,0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268 233,0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3872"/>
        <w:gridCol w:w="38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275 035,5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15 451,0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15 451,0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15 451,0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-2 277,5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Арнасай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167 651,0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164 887,0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164 887,0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3872"/>
        <w:gridCol w:w="38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169 653,8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-2 002,8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3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Сарабинского сельского округа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4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Булаксайского сельского округа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4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71/2</w:t>
            </w:r>
          </w:p>
        </w:tc>
      </w:tr>
    </w:tbl>
    <w:bookmarkStart w:name="z4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поселка и сельских округов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5"/>
        <w:gridCol w:w="4475"/>
      </w:tblGrid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527 710,9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527 710,9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районного бюджета на приобретение автомобилей, в том числе: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Булаксайского сельского округа"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Михайловского сельского округа"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10 731,0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10 731,0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506 979,9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разработку проектно-сметной документации и ремонт автомобильных дорог, в том числе: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506 979,9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автомобильных дорог улиц станции Бабатай Аршалынского района Акмолинской области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автомобильных дорог в селе Жибек жолы Аршалынского района Акмолинской области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автомобильных дорог улиц Разъезда 42 Аршалынского района Акмолинской области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автомобильных дорог улиц села Волгодоновка Аршалынского района Акмолинской области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дороги протяженностью 2,4 километра по улице Астана Анарского сельского округа Аршалынского района Акмолинской области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