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1d0a" w14:textId="a591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23 декабря 2020 года № 70/2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 июля 2021 года № 11/2. Зарегистрировано в Министерстве юстиции Республики Казахстан 9 июля 2021 года № 23405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2021-2023 годы" от 23 декабря 2020 года № 70/2 (зарегистрировано в Реестре государственной регистрации нормативных правовых актов под № 8308)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8 888 128,4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1 488 134,0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7 239 439,4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9 159 013,5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131 955,0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442 340,1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8 888 128,4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1 488 134,0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7 239 439,4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7 239 439,4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7 239 439,4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9 159 013,5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790 648,8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150 499,3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123 902,9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108 902,9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623 646,1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523 278,6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9 269,8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9 269,8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325 878,8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206 861,6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206 861,6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63 946,1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27 999,5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51 317,2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51 317,2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26 766,2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334 776,7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285 761,5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285 761,5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272 664,0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324 967,4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46 685,1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14 219,7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14 219,7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3 559 633,0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225 528,5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32 278,6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309 173,0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166 432,7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2 679 905,0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- 442 340,1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442 340,1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5"/>
        <w:gridCol w:w="4475"/>
      </w:tblGrid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549 009,6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549 009,6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Булаксайского сельского округа"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Жибек жолы"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523 278,6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523 278,6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Жибек жолы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6 979,9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центробежного насоса для Анарского сельского округа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села Донецкое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поселка Аршалы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2 773,6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водяных скважин в сельском округе Жибек жолы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