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6071" w14:textId="3436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23 декабря 2020 года № 70/2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октября 2021 года № 15/2. Зарегистрировано в Министерстве юстиции Республики Казахстан 3 ноября 2021 года № 25005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2021-2023 годы" от 23 декабря 2020 года № 70/2 (зарегистрировано в Реестре государственной регистрации нормативных правовых актов под № 8308)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9 676 981,1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1 522 338,0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8 709,7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8 028 293,4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9 947 866,2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131 955,0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188 147,0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- 442 340,1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442 340,1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9 676 981,1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1 522 338,0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491 877,0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491 877,0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927 431,0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910 631,0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8 028 293,4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8 028 293,4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8 028 293,4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9 947 866,2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907 273,2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174 908,6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143 312,2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133 547,9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710 729,8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610 385,8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545 292,4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89 149,2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6 071,6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365 470,5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223 380,3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223 380,3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67 163,2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41 436,1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19 058,8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33 217,2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575 216,5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343 660,8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343 660,8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343 390,8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228 555,7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107 295,5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104 573,5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121 260,2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9 779,3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111 480,9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357 306,2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175 342,1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151 929,8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151 929,8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82 386,7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53 813,1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3 804 695,0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3 804 695,0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3 804 695,0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122 819,7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26 765,6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26 765,6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26 765,6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75 879,3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75 879,3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75 879,3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12 298,2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12 298,2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166 432,7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2 679 905,0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- 442 340,1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442 340,1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1"/>
        <w:gridCol w:w="3939"/>
      </w:tblGrid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4 687 841,3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198 490,3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169 342,3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67 770,0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6 178,0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41 911,0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39 776,0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обеспечение инвалидов протезно – ортопедическими, сурдотехническими и тифлотехническими средствами, специальными средствами передвижения, а также предоставление услуг санаторно – курортного лечения в соответствии с индивидуальной программой реабилитации инвалидов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6 814,3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29 148,0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29 148,0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4 301 204,0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665 404,0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(строительство улично-дорожной сети) в селе Жибек жолы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80 604,0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(строительство водопроводной сети) на станции Разъезд 42 Волгодоновского сельского округа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(строительство линии электропередач) в селе Жибек жолы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138 587,0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(строительство водопроводной сети) на станции Разъезд 42 Волгодоновского сельского округа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146 213,0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(строительство улично- дорожной сети) на станции Разъезд 42 Волгодоновского сельского округа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3 635 800,0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Жибек жолы, селе Жалтырколь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618 223,0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автоматической газораспределительной станции в поселке Аршалы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64 586,0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поселке Аршалы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к селу Донецкое, станции Анар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323 590,0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села Акбулак и Актасты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260 678,0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селе Арнасай, станции Бабатай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269 684,0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село Турген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133 642,0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Берсуат, селе Байдалы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290 651,0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в селе Волгодоновка, на станции Разъезд 42, селу Койгельды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340 223,0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Ижевское и станции Шоптиколь Аршалынского района Акмолинской области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334 523,0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7"/>
        <w:gridCol w:w="3513"/>
      </w:tblGrid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1 329 607,1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804 082,2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85 411,4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14 061,0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34 479,0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инвалидов протезно- ортопедическими, сурдотехническими и тифлотехническими средствами, специальными средствами передвижения, а также предоставление услуг санаторно- курортного лечения в соответствии с индивидуальной программой реабилитации инвалидов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4 909,5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в рамках государственной программы развития продуктивной занятости и массового предпринимательства на 2017-2021 года "Еңбек" на мероприятие "Первое рабочее место"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многодетным матерям, награжденными подвесками "Күміс алқа" и "Алтын алқа" и многодетным матерям, имеющим от четырех и более детей до 18 лет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2 012,7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54 447,0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увеличение размера подъемного пособия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47 446,0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657 900,0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594 900,0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 к селу Акбулак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Жибек жолы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 - коммунального хозяйства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Арнасайского сельского Дома культуры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на антикоррупционную тематику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525 524,9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326 829,9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Жалтырколь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(линия электроснабжения) в селе Жибек жолы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791,0 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селе Жибек жолы (строительство дороги)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228 569,0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реконструкции сетей водоснабженияв селе Жалтырколь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1 469,9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водоснабжения по станции Бабатай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РП-2 в селе Жалтырколь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(линия электропередач) в селе Жалтырколь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тренировочной базы по хоккею, расположенного по адресу: Акмолинская область Аршалынский район село Койгельды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198 695,0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"Аршалы Су-2030" при акимате Аршалынского района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Ижевское, станции Шоптиколь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42 313,0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поселке Аршалы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к селу Донецкое, станции Анар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34 644,0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в селе Волгодоновка, на станции Разъезд 42, селу Койгельды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18 901,5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села Акбулак и Актасты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14 482,0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селе Арнасай, станции Бабатай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14 982,5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село Турген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7 424,5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Берсуат, селе Байдалы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1"/>
        <w:gridCol w:w="4029"/>
      </w:tblGrid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625 364,6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625 364,6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районного бюджета на приобретение автомобилей, в том числе: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9 464,3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4 464,3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Жибек жолы"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командировочных расходов и услуг повышения квалификации государственных служащих (аким)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27 353,0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27 353,0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532 292,4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протяженностью 2,4 километра по улице Астана Анарского сельского округа Аршалынского района Акмолинской области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6 979,9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центробежного насоса для Анарского сельского округа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села Донецкое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поселка Аршалы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2 773,6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водяных скважин в сельском округе Жибек жолы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поселка Аршалы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в селе Жибек жолы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насосной станции села Байдалы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водопроводной сети на станции Анар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4 438,7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в селе Костомар Аршалынского района Акмолинской области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  <w:tr>
        <w:trPr>
          <w:trHeight w:val="3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