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22a3c" w14:textId="4e22a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Аршалынского районного маслихата от 23 декабря 2020 года № 70/2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3 декабря 2021 года № 17/2. Зарегистрировано в Министерстве юстиции Республики Казахстан 10 декабря 2021 года № 25709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Аршалынский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"О районном бюджете на 2021-2023 годы" от 23 декабря 2020 года № 70/2 (зарегистрировано в Реестре государственной регистрации нормативных правовых актов под № 8308)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годы, согласно приложениям 1, 2, 3 соответственно, в том числе на 2021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9 680 141,8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1 522 338,0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8 709,7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117 640,0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8 031 454,1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9 951 026,9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153 831,7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210 024,0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56 192,3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39 500,0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39 500,0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- 464 216,8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464 216,8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70/2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9 680 141,8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1 522 338,0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491 877,0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491 877,0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927 431,0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910 631,0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71 030,0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48 660,0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14 370,0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8 709,7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2 561,7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117 640,0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117 640,0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117 115,0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8 031 454,1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8 031 454,1 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8 031 454,1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727"/>
        <w:gridCol w:w="33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9 951 026,9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1 062 420,3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175 408,6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32 096,4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32 096,4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143 312,2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133 547,9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9 764,3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21 634,8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11 191,8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865 376,9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765 032,9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65 093,4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699 939,5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89 149,2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33 194,3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55 954,9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11 184,8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11 184,8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18 660,0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18 660,0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12 588,4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6 071,6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334 178,6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41 873,0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41 873,0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41 873,0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222 832,4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222 832,4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83 177,4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41 436,1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37 014,4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15 637,1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42 754,0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69 473,2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69 473,2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33 217,2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611 585,8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354 200,9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354 200,9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14 260,1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339 940,8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254 384,9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153 473,5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150 751,5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100 911,4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100 411,0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330 545,0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173 580,9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155 211,7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155 211,7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18 369,2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18 369,2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20 764,3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20 764,3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7 806,3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82 386,7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72 824,7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63 525,7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9 562,0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9 562,0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53 813,1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14 807,7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14 807,7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39 005,4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29 058,0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9 947,4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3 929 276,4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3 921 276,4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3 921 276,4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3 921 276,4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124 570,7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20 174,8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20 174,8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20 174,8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26 765,6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26 765,6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26 765,6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77 630,3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77 630,3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77 630,3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39 524,7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39 524,7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27 226,5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27 226,5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12 298,2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12 298,2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98 334,0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98 334,0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98 334,0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98 334,0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303 604,0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303 604,0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280 604,0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окраин городов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280 604,0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3 084 000,7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3 084 000,7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3 084 000,7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166 432,7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2 679 905,0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237 663,0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153 831,7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210 024,0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210 024,0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210 024,0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210 024,0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210 024,0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56 192,3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56 192,3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56 192,3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56 192,3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- 464 216,8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464 216,8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210 024,0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210 024,0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210 024,0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210 024,0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56 192,3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56 192,3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56 192,3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56 192,3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56 192,3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310 385,1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70/2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1"/>
        <w:gridCol w:w="3879"/>
      </w:tblGrid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4 658 813,9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174585,9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145 437,9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выплату государственной адресной социальной помощи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41 873,0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размещение государственного социального заказа в неправительственных организациях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4 445,0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увеличение норм обеспечения инвалидов обязательными гигиеническими средствами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5 491,0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расширение перечня технических вспомогательных (компенсаторных) средств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1 934,0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развитие рынка труда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56 496,0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повышение заработной платы работников государственных организаций: медико- 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29 506,0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обеспечение инвалидов протезно – ортопедическими, сурдотехническими и тифлотехническими средствами, специальными средствами передвижения, а так же предоставление услуг санаторно – курортного лечения в соответствии с индивидуальной программой реабилитации инвалидов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5 692,9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29 148,0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29 148,0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4 301 204,0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665 404,0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(строительство улично-дорожной сети) в селе Жибек жолы Аршалынского района Акмолинской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80 604,0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 – коммуникационной инфраструктуры (строительство водопроводной сети) на станции разъезд 42 Волгодоновского сельского округа Аршалынского района Акмолинской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 – коммуникационной инфраструктуры (строительство линии электропередач) в селе Жибек жолы Аршалынского района Акмолинской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138 587,0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 – коммуникационной инфраструктуры (строительство водопроводной сети) на станции разъезд 42 Волгодоновского сельского округа Аршалынского района Акмолинской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146 213,0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 коммуникационной инфраструктуры (строительство улично- дорожной сети) на станции разъезд 42 Волгодоновского сельского округа Аршалынского района Акмолинской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3 635 800,0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 и ответвления от них в селе Жибек жолы, селе Жалтырколь Аршалынского района Акмолинской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618 223,0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автоматической газораспределительной станции в поселке Аршалы Аршалынского района Акмолинской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64 586,0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 и ответвления от них в поселке Аршалы Аршалынского района Акмолинской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 газопровода к селу Донецкое, станции Анар Аршалынского района Акмолинской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323 590,0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 и ответвления в села Акбулак и Актасты Аршалынского района Акмолинской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260 678,0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 и ответвления в селе Арнасай, станции Бабатай Аршалынского района Акмолинской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269 684,0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 и ответвления в село Турген Аршалынского района Акмолинской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133 642,0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 и ответвления от них в селе Берсуат, селе Байдалы Аршалынского района Акмолинской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290 651,0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 газопровода в селе Волгодоновка, на станции Разъезд 42, селу Койгельды Аршалынского района Акмолинской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340 223,0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 и ответвления от них в селе Ижевское и станции Шоптиколь Аршалынского района Акмолинской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334 523,0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210 024,0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210 024,0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бюджетных кредитов из республиканского бюджета для реализации мер социальной поддержки специалистов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70/2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7"/>
        <w:gridCol w:w="3513"/>
      </w:tblGrid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1 356 672,2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982 204,8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78 023,9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реализацию краткосрочного профессионального обучения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13 705,0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субсидии по возмещению расходов по найму (аренде) жилья для переселенцев и оралманов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1 366,0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обеспечение льготного проезда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2 712,0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14 061,0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34 479,0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обеспечение инвалидов протезно- ортопедическими, сурдотехническими и тифлотехническими средствами, специальными средствами передвижения, а также предоставление услуг санаторно- курортного лечения в соответствии с индивидуальной программой реабилитации инвалидов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2 609,2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в рамках государственной программы развития продуктивной занятости и массового предпринимательства на 2017-2021 года "Еңбек" на мероприятие "Первое рабочее место"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588,1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выплату единовременной социальной помощи многодетным матерям, награжденными подвесками "Күміс алқа" и "Алтын алқа" и многодетным матерям, имеющим от четырех и более детей до 18 лет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3 778,1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выплату единовременной социальной помощи участникам и инвалидам ликвидации аварии на Чернобыльской атомной электростанции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2 012,7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в рамках развития продуктивной занятости массового предпринимательства "Еңбек" на предоставление государственных грантов на реализацию новых бизнес- идей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1 750,2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областного бюджета на выплату единовременной социальной помощи ветеранам Афганской войны к празднованию 30-летия Дня Независимости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962,6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56 198,0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увеличение размера подъемного пособия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8 752,0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оплату труда государственных служащих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47 446,0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841 659,1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разработку проектно-сметной документации и ремонт автомобильных дорог, в том числе: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732 481,1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автомобильных дорог улиц станции Бабатай Аршалынского района Акмолинской области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в селе Жибек жолы Аршалынского района Акмолинской области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254 647,1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автомобильных дорог улиц Разъезда 42 Аршалынского района Акмолинской области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автомобильных дорог улиц села Волгодоновка Аршалынского района Акмолинской области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подъезд к селу Акбулак Аршалынского района Акмолинской области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77 834,0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 - Ел бесігі", в том числе: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спортивной площадки в селе Жибек жолы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развитие жилищно - коммунального хозяйства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96 178,0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5 823,8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ремонт объектов культуры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5 823,8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Арнасайского сельского Дома культуры Аршалынского района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5 823,8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размещение государственного социального заказа на антикоррупционную тематику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374 467,4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59 191,0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(линия электроснабжения) в селе Жибек жолы Аршалынского района Акмолинской области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по реконструкции сетей водоснабженияв селе Жалтырколь Аршалынского района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РП-2 в селе Жалтырколь Аршалынского района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 - коммуникационной инфраструктуры (линия электропередач) в селе Жалтырколь Аршалынского района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315 276,4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уставного капитала государственного коммунального предприятия на праве хозяйственного ведения "Аршалы Су-2030" при акимате Аршалынского района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29 800,0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 и ответвления от них в селе Ижевское, станции Шоптиколь Аршалынского района Акмолинской области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42 313,0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 и ответвления от них в поселке Аршалы Аршалынского района Акмолинской области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 газопровода к селу Донецкое, станции Анар Аршалынского района Акмолинской области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69 288,0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 газопровода в селе Волгодоновка, на станции Разъезд 42, селу Койгельды Аршалынского района Акмолинской области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37 803,0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 и ответвления в села Акбулак и Актасты Аршалынского района Акмолинской области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28 964,0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 и ответвления в селе Арнасай, станции Бабатай Аршалынского района Акмолинской области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29 964,4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 и ответвления в село Турген Аршалынского района Акмолинской области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14 849,0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 и ответвления от них в селе Берсуат, селе Байдалы Аршалынского района Акмолинской области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32 295,0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проектно-сметной документации "Строительство газопровода и ответвления от них в поселке Аршалы"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проектно-сметной документации "Строительство газопровода и ответвления от них в селе Жибек жолы"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70/2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поселка и сельских округов на 2021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4"/>
        <w:gridCol w:w="4026"/>
      </w:tblGrid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776 365,7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776 365,7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9 764,3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районного бюджета на приобретение автомобилей, в том числе: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9 764,3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Михайловского сельского округа"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4 464,3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Жибек жолы"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командировочных расходов и услуг повышения квалификации государственных служащих (аким)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23 707,0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повышение заработной платы работников государственных организаций: медико- 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23 707,0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686 939,5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разработку проектно-сметной документации и ремонт автомобильных дорог, в том числе: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654 647,1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автомобильных дорог улиц станции Бабатай Аршалынского района Акмолинской области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в селе Жибек жолы Аршалынского района Акмолинской области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254 647,1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автомобильных дорог улиц Разъезда 42 Аршалынского района Акмолинской области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автомобильных дорог улиц села Волгодоновка Аршалынского района Акмолинской области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дороги протяженностью 2,4 километра по улице Астана Анарского сельского округа Аршалынского района Акмолинской области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6 979,9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центробежного насоса для Анарского сельского округа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водонапорной башни села Донецкое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990,1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водопроводных сетей поселка Аршалы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2 773,6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водяных скважин в сельском округе Жибек жолы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Зимнее содержание дорог поселка Аршалы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Зимнее содержание дорог в селе Жибек жолы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насосной станции села Байдалы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1 074,1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водопроводной сети на станции Анар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4 438,7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автомобильных дорог в селе Костомар Аршалынского района Акмолинской области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55 954,9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оплату труда государственных служащих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55 954,9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