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06e3" w14:textId="b2a0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24 декабря 2021 года № 18/2. Зарегистрировано в Министерстве юстиции Республики Казахстан 27 декабря 2021 года № 26039.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16 139 841,9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1 750 040,0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29 808,1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98 809,0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14 261 184,8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16 602 684,8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168 894,6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238 914,0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70 019,4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38 013,7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38 013,7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- 669 751,2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669 751,2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Аршалынского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районного бюджета на 2022 год предусмотрена субвенция из областного бюджета в сумме 2 166 157,0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районного бюджета предусмотрены целевые трансферты и бюджетные кредиты из республиканского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районного бюджета предусмотрены целевые трансферты из областного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расходов районного бюджета предусмотрены целевые трансферты бюджетам поселка, сельских округов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2022 год предусмотрено погашение долга местного исполнительного органа перед вышестоящим бюджетом по бюджетным кредитам в сумме 70 020,0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2022 год в сумме 4 295,9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Аршалынского районного маслихата Акмолинской области от 24.08.2022 </w:t>
      </w:r>
      <w:r>
        <w:rPr>
          <w:rFonts w:ascii="Times New Roman"/>
          <w:b w:val="false"/>
          <w:i w:val="false"/>
          <w:color w:val="000000"/>
          <w:sz w:val="28"/>
        </w:rPr>
        <w:t>№ 29/2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2022 год предусмотрены бюджетные изъятия в сумме 2 679 905,0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2022 год предусмотрены объемы субвенций, передаваемых из районного бюджета бюджетам поселка, сельских округов в сумме 380 764,0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Аршалы – 47 731,0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Ижевскому сельскому округу – 30 245,0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Жибек жолы – 7 181,0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Анарскому сельскому округу – 33 658,0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Арнасай – 21 239,0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Акбулакскому сельскому округу – 28 622,0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Берсуатскому сельскому округу – 28 556,0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Волгодоновскому сельскому округу – 25 891,0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Константиновскому сельскому округу – 38 797,0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Турген – 26 868,0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Булаксайскому сельскому округу – 28 084,0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Сарабинскому сельскому округу – 26 196,0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Михайловскому сельскому округу – 37 696,0 тысяч тенге.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18/2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Аршалынского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16 139 841,9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14 261 184,8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14 261 184,8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14 261 184,8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16 602 684,8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1 910 480,1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1 572 916,4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1 550 273,4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8 307 157,8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6 851 878,1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6 851 878,1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6 681 544,1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696 193,7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-669 751,2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669 751,2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350 856,6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18/2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9 959 513,0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1 808 225,0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8 021 833,0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8 021 833,0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8 021 833,0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9 959 513,0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5 544 912,0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18/2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18/2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Аршалынского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8 895 252,9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871 252,9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эффективности деятельности депутатов маслихата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продуктивности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работников государственных организаций: медико - 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реализацию мероприятий по социальной и инженерной инфраструктуре в сельских населенных пунктах в рамках проекта "Ауыл- 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Дома культуры по адресу: село Турген, улица Женис, 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7 785 086,0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6 755 239,0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- коммуникационной инфраструктуры (канализационные сети) в Разъезде 42 Волгодоновского сельского округа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 – коммуникационной инфраструктуры (водопроводные сети) в микрорайоне 6, 7 и 8 в селе Жибек жолы Аршалынского района Акмолинской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419 491,0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– коммуникационной инфраструктуры (водопроводные сети) в Разъезде 42 Волгодоновского сельского округа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292 427,0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 – коммуникационной инфраструктуры (улично – дорожные сети) в селе Жалтырколь селького округа Жибек жолы Аршалынского района Акмолинской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289 265,0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- коммуникационной инфраструктуры (дорожные сети) в Разъезде 42 Волгодоновского сельского округа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1 400 970,0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– коммуникационной инфраструктуры (линии электропередач) в микрорайоне 6, 7 и 8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996 031,0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ПС 110/35/10 Кв "Новоалександровка"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462 692,0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(улично-дорожные сети) в микрорайонах 1,3,4,6,7,8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1 893 068,0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селе Жибек жолы, селе Жалтырколь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поселке Аршалы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18/2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Аршалынского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3 588 688,9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1 841 071,2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91 489,4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предоставления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оказание единовременной социальной помощи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целевых текущих трансфертов из областного бюджета районным (городов областного значения) бюджетам на установку спортивных площадок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реализацию мероприятий по социальной и инженерной инфраструктуре в сельских населенных пунктах в рамках проекта "Ауыл- 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Дома культуры по адресу: село Турген, улица Женис, 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1 659 874,1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353 542,6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(замена) котельного оборудования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тепловых сетей поселка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автоматической газораспределительной станции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Центральной котельной, котельной №1, котельной ПТЛ-14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дезинфекции в селе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села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правоустанавливающих документов по объектам газоснабжения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ремонт системы водоснабжения и водоотведения,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294 867,3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водопровода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в селе Жибек жолы Аршалынского района (скважина)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143 056,5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в селе Жибек жолы Аршалынского района (задвижка или клапаны обратные чугунные)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51 810,8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1 011 372,2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тротуаров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268 382,2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разъезда 42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улиц села Волгодоновка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внутрипоселковых дорог в селе Турген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Донецкое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тротуаров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внутрипоселковых дорог в селе Костомар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поселка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генеральных планов с проектом детальной планировки, схем развития и застройки,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развития и застройки села Жалтырколь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1 597 617,7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1 516 604,0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Жибек жолы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Жалтырколь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- коммуникационной инфраструктуры (линия электропередачи) в селе Жалтырколь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385 161,0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- коммуникационной инфраструктуры (линия электроснабжения) в микрорайоне 6, 7 и 8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– коммуникационной инфраструктуры (водопроводные сети) в микрорайоне 6, 7 и 8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- коммуникационной инфраструктуры (улично - дорожные сети) в микрорайоне 1, 3, 4, 6, 7, 8 селе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439 545,0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45-ти квартирного жилого дома в поселке Аршалы". Исключение 4 и 5 этажей. Строительство 27-ми квартирного жилого дома в поселке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- коммуникационной инфраструктуры (улично-дорожные сети) в селе Жалтырколь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с прохождением комплексной вневедомственной экспертизы, реконструкция разводящих сетей водоснабжения по станции Бабатай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ПС 110/35/10 киловатт "Новоалександровка" в селе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РП-2 в селе Жалтырколь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тренировочной базы по хоккею, расположенной по адресу: Акмолинская область Аршалынский район село Койгельды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с проведением вневедомственной экспертизы, строительство скотомогильников в селе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81 013,7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"Строительство газопровода и ответвления от них в поселке Аршалы Аршалынского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"Строительство газопровода и ответвления от них в селе Жибек жолы Аршалынского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моста в 7-м микрорайоне села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моста в 8-м микрорайоне села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поступлений от выпуска государственных ценных бумаг, выпускаемых местными исполнительными органами области,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18/2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поселка и сельских округов на 2022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Аршалынского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1 656 598,6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1 656 598,6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работников государственных организаций: медико- 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1 550 273,4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дезинфекции в селе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976 372,2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тротуаров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268 382,2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в селе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тротуаров в поселке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поселковых дорог поселка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внутрипоселковых дорог в селе Турген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Донецкое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Разъезда 42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села Волгодоновка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республиканского бюджета на финансирование приоритетных проектов транспортной инфраструктуры,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за счет средств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локальной станции очистки воды на станции Анар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водяного насоса для локальной станции очистки воды на станции Анар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Центральной площади поселка Аршалы к празднованию Нового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2-х насосов для скважин села Булаксай и села Акжар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с государственной экспертизой на капитальный ремонт водопроводных сетей села Константиновка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дорог в зимний период сельскому округу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скважин сельского округа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водяных насосов для Волгодоновского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водяных насосов для Берсуатского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села Берсуат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водяных насосов для Анарского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Буртование мусора в поселке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областного бюджета на установку спортивных площадок и объектом спорта,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площадки в селе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площадки в селе Жалтырколь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 для сельского округа Турген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акимата поселка Аршалы (проведение интернета, установка видеонаблюдения, текущий ремонт электроосвещения, текущий ремонт стен, дверей, потолков)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курсов повышения квалификации и выплата командировочных расходов в сельском округе Арнасай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 двух вновь введенных штатных единиц и внештатного работника в аппарате акима сельского округа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