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a889" w14:textId="651a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Константиновка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Константиновского сельского округа Айыртауского района Северо-Казахстанской области от 21 апреля 2021 года № 7. Зарегистрировано Департаментом юстиции Северо-Казахстанской области 22 апреля 2021 года № 7323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Константиновка, на основании заключения Северо-Казахстанской областной ономастической комиссии от 22 декабря 2020 года, аким Константиновского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Куйбышева в улицу Достық, улицу Советская в улицу А.М. Михедько в селе Константиновка Константиновского сельского округа Айыртауского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Константиновского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