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2a78" w14:textId="87d2a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Атбасар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24 декабря 2021 года № 7С 12/3.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Атбасар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318 214,5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214 425,6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8 167,8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20 305,3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75 315,8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338 942,6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-20 728,1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20 728,1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20 728,1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000000"/>
          <w:sz w:val="28"/>
        </w:rPr>
        <w:t>№ 7С 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Учесть, что в бюджете города Атбасар на 2022 год предусмотрены целевые трансферты из вышестоящих бюджетов,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Атбасарского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Б.Комбатуров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2022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318 214,5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214 425,6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139 104,0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4 971,2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18 153,9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115 978,9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8 167,8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75 315,8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338 942,6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49 939,3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49 939,3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93 971,0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16 958,5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68 119,9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158 382,6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83 507,8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74 874,8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36 600,0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2023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230 581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274 193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138 499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Атбасар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357 534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49 856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21 899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221 840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7С 12/3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вышестоящих бюджетов на 2022 год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Атбасарского районного маслихата Акмолинской области от 17.11.2022 </w:t>
      </w:r>
      <w:r>
        <w:rPr>
          <w:rFonts w:ascii="Times New Roman"/>
          <w:b w:val="false"/>
          <w:i w:val="false"/>
          <w:color w:val="ff0000"/>
          <w:sz w:val="28"/>
        </w:rPr>
        <w:t>№ 7С 25/4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тысячи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75 315,8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в городе Атбасар по улицам: Островского, Л.Белаш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24 874,8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улично-дорожной сети города Атбасар по улице Веденеева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содержание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