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1a89" w14:textId="d811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2020 года № 6С 47/12 "О бюджетах города Атбасар,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февраля 2021 года № 7С 3/5. Зарегистрировано Департаментом юстиции Акмолинской области 2 марта 2021 года № 8369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бюджетах города Атбасар, сел и сельских округов на 2021-2023 годы" от 25 декабря 2020 года № 6С 47/12 (зарегистрировано в Реестре государственной регистрации нормативных правовых актов № 8302, опубликовано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Атбасар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399 334,0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157 232,0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456 576,9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-57 242,9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57 242,9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57 242,9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Акана Курманова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10 484,0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2 404,4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2 404,4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Бастау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Борисовка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721,0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Макеевского сельского округа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11 032,9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Мариновского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-7 948,2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7 948,2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7 948,2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Новосельское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2 932,2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Покровского сельского округа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Полтавского сельского округа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10 743,1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1 524,1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Сепеевского сельского округа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12 281,0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4 813,0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Сергеевского сельского округа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Тельманского сельского округа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19 043,9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3 750,9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3 750,9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Шункыркольского сельского округа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2 357,9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Ярославского сельского округа на 2021-2023 годы согласно приложениям 40, 41 и 42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6 196,4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399 334,0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528"/>
        <w:gridCol w:w="3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456 576,9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26 932,2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38 505,1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200 839,0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-57 242,9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10 743,1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