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06f6" w14:textId="8c20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2020 года № 6С 47/2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10 ноября 2021 года № 7С 9/2. Зарегистрировано в Министерстве юстиции Республики Казахстан 22 ноября 2021 года № 25290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районном бюджете на 2021-2023 годы" от 24 декабря 2020 года № 6С 47/2 (зарегистрировано в Реестре государственной регистрации нормативных правовых актов № 8296)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6 834 419,6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1 343 652,9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44 509,4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83 100,0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5 363 157,3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7 280 252,2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3 257,6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8 751,0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5 493,4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194 820,0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194 820,0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-643 910,2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643 910,2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151 654,0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5 493,4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497 749,6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6 834 419,6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1 343 652,9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771 764,5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771 764,5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387 071,0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387 071,0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72 208,4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72 208,4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44 509,4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39 823,1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36 604,3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52 043,8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5 363 157,3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5 363 152,3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5 363 152,3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7 280 252,2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1 283 027,8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191 248,5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159 349,9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912 756,2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12 592,2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1 590 460,1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868 590,1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349 020,9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721 870,0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409 336,8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3 999,1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6 242,0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11 067,7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14 988,4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52 807,3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3 005 892,8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3 005 892,8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-643 910,2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643 910,2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497 749,6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497 749,6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497 749,6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497 749,6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6"/>
        <w:gridCol w:w="4024"/>
      </w:tblGrid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494 133,0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селе Шуйское,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в селе Бейс-Хазирет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261 686,0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261 686,0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досуга молодежи в селе Бастау в рамках проекта "Ауыл-Ел бесігі"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173 057,0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425 135,5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68 733,0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целевого трансферта из Национального фонда Республики Казахстан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18 839,5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протезно-ортопедические изделия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1 184,7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сурдо-технические изделия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тифло- технические средства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4 771,8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Полтавка Атбасарского района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целевого трансферта из Национального фонда Республики Казахстан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Титовка Атбасарского района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целевого трансферта из Национального фонда Республики Казахстан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6"/>
        <w:gridCol w:w="3864"/>
      </w:tblGrid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668 676,8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сооружений в селе Шуйское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38 318,0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досуга молодежи в селе Бастау в рамках проекта "Ауыл-Ел бесігі"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линии электроснабжения уличного освещения в селе Бастау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69 054,6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тепловых сетей города Атбасар для подключения пяти стоквартирных жилых домов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"Атбасар су" при акимате Атбасарского района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162 384,0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Реконструкция здания центра крови под жилой дом для медицинских работников города Атбасар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190 920,6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двум сорокапятиквартирным жилым домам (позиции 15, 16) в микрорайоне № 1 города Атбасар (сети теплоснабжения, связи, водоснабжения и водоотведения)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дороги в микрорайоне Армандастар в городе Атбасар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12 525,3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квартальной дороги к новостройкам по адресу: городу Атбасар, микрорайон 1, квартал 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122 266,3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насосной станции и резервуаров чистой воды в поселке Степной города Атбасар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1 106 215,0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13 827,0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оказание специальных социальных услуг жертвам бытового насилия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инвалида, в том числе: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6 227,5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протезно-ортопедические изделия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тифло-технические средства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1 098,3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многодетным матерям, награжденными подвесками "Күміс алқа" и "Алтын алқа", и многодетным матерям, имеющих от 4-х и более детей до 18 лет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5 994,4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пятиэтажного жилого дома по улице Агыбай батыра, 57 в городе Атбасар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четырехэтажного жилого дома по улице Агыбай батыра, 53 "а" в городе Атбасар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пятиэтажного жилого дома по улице Ч.Валиханова, 14 в городе Атбасар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улицам Буденного, Х.Кошанбаева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33 175,8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улицам Мира, М.Маметовой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24 257,7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улицам Женис, С.Сейфуллина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улицам Алии Молдагуловой, Электростанционная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34 515,9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улице Ондирис (от улицы Н.Нурсеитова до улицы Женис)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29 467,6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асфальтобетонным покрытием по улице Бирлик в селе Новосельское Атбасарского района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16 606,5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Сочинское Атбасарского района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23 911,9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Сепе Атбасарского района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217 750,4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Полтавка Атбасарского района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16 486,1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Титовка Атбасарского района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коммунальной собственности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18 493,6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257 174,0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ремонты водопроводных и канализационных сетей в городе Атбасар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котельной № 1 в городе Атбасар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обучение специалистов сферы социальной защиты, работающих с детьми с аутизмом и ментальными поведенческими нарушениями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мероприятие "Первое рабочее место"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Полтавка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антикоррупционную тематику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162 420,0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142 903,0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в рамках реализации государственных и правительственных программ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