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6662" w14:textId="ce76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Атбасарского районного маслихата от 22 февраля 2017 года № 6С 9/10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2021 года № 7С 12/20. Зарегистрировано в Министерстве юстиции Республики Казахстан 11 января 2022 года № 26428. Утратило силу решением Атбасарского районного маслихата Акмолинской области от 17 ноября 2023 года № 8С 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 от 22 февраля 2017 года № 6С 9/10 (зарегистрировано в Реестре государственной регистрации нормативных правовых актов под № 5835)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12/20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Атбасарского района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Атбасарского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 Атбасарского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Атбасарского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Акмолинской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Атбасарского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установление размеров социальной помощи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и периодически (ежемесячно),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партизанам и подпольщикам Великой Отечественной войны, единовременно в размере - 76 (семьдесят шесть) месячных расчетных показателей и ежемесячно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единовременно в размере - 76 (семьдесят шесть)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обслуживавшие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родителей, единовременно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лиц,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фронте, единовременно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семьям погибших работников госпиталей и больниц города Ленинграда, единовременно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единовременно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единовременно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единовременно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действия, единовременно в размере - 3 (три)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и второй группы в размере - 2 (двух)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Республики Казахстан -16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являющимся пенсионерами, реабилитированным в порядке, установленным Законом Республики Казахстан от 14 апреля 1993 года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массовых политических репрессий" в размере - 3 (три) месячных расчетных показателей.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единовременно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злокачественные новообразования, проходящим специальное лечение в условиях стационара и амбулаторно, без учета среднедушевого дохода единовременно в размере - 20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болезнь вызванным вирусом иммунодефицита человека, без учета среднедушевого дохода единовременно в размере - 15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социальная помощь назначается без учета среднедушевого дохода,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находящимся на амбулаторном лечении, ежемесячно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единовременно в размере 15 (пятнадцать) месячных расчетных показателей без учета среднедушевого дохода,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в службе пробаций.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Атбасарского района на текущий финансовый год.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