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55f46" w14:textId="2455f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24 декабря 2020 года № 6С-78-2 "О районном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18 ноября 2021 года № 7С-15-2. Зарегистрировано в Министерстве юстиции Республики Казахстан 25 ноября 2021 года № 25372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 районном бюджете на 2021-2023 годы" от 24 декабря 2020 года № 6С-78-2 (зарегистрировано в Реестре государственной регистрации нормативных правовых актов № 8291)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2021 – 2023 годы,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- 3786797,1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- 668977,0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- 20130,2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- 18362,5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- 3079327,4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- 3903437,9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- 26421,0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- 52506,0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- 26085,0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- 31383,4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- 32338,4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- 955,0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-174445,2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- 174445,2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резерв местного исполнительного органа района на 2021 год в сумме 3162,1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Учесть специалистам в области здравоохранения, социального обеспечения, культуры и спорта являющимся гражданскими служащими и работающим в сельской местности, повышенные на двадцать пять процентов должностные оклады и тарифные ставки, по сравнению с окладами и ставками гражданских служащих, занимающихся этими видами деятельности в городских условиях.";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Астраханского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6С-78-2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3786797,1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668977,0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362065,0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362065,0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20130,2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18362,5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14162,5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3079327,4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3079275,5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3079275,5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1158"/>
        <w:gridCol w:w="1158"/>
        <w:gridCol w:w="6300"/>
        <w:gridCol w:w="28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3903437,9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287122,2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27470,4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27470,4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128220,3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115192,4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7196,9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36678,9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20314,4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69096,2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34425,2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33902,0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государственных активов и закупок района (города областного значения)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14485,6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12716,7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11170,8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11170,8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23835,9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23835,9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11929,9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294091,8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294091,8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31989,7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63908,1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33341,0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42322,0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24604,9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2911,9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23962,2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36705,3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7303,0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23014,7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332806,6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50339,3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282467,3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157752,3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24715,0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227172,3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133832,3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77208,3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37994,0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43494,5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18330,8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8465,7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15898,0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42711,5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7048,5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30841,5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7134,0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7124,0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53359,0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13066,8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13066,8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18971,9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18571,9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21320,3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20920,3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37068,0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37068,0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20068,0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212159,3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212159,3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58233,0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153926,3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3162,1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3162,1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3162,1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7207,3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7207,3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7207,3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2419972,4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2419972,4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2236982,0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182823,0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26421,0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52506,0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52506,0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52506,0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52506,0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26085,0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26085,0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26085,0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26085,0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31383,4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32338,4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32338,4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32338,4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32338,4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-174445,2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174445,2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6С-78-2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3167674,0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725056,0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409552,0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409552,0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2419053,0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2419053,0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2419053,0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1158"/>
        <w:gridCol w:w="1158"/>
        <w:gridCol w:w="6300"/>
        <w:gridCol w:w="28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3167674,0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186223,0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19215,0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19215,0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103515,0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97515,0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11572,0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11572,0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27009,0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27009,0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14517,0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11472,0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10395,0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10395,0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12402,0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18296,0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88983,0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88983,0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25578,0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23512,0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8776,0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17093,0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116728,0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61615,8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6282,0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55333,8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55112,2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55112,2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178026,0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114997,0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31162,0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8117,0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40415,0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14559,0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11041,0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14815,0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17614,0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10414,0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44367,0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16471,0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16471,0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17896,0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17896,0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37929,0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37929,0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12929,0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26928,0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26928,0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26928,0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18745,0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18745,0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18745,0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2417315,0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2417315,0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2236982,0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180333,0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6С-78-2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2021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3"/>
        <w:gridCol w:w="3867"/>
      </w:tblGrid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212714,0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160208,0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144473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15471,0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работодателям, оказывающим содействие в переселении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1228,0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11668,0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30960,0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инвалидов протезно-ортопедическими, сурдотехническими и тифлотехническими средствами, специальными средствами передвижения, а также предоставление услуг санаторно-курортного лечения в соответствии с индивидуальной программой реабилитации инвалида, в том числе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протезно-ортопедические изделия 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651,6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сурдо-технические изделия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тифло- технические средства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3769,4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кресло-коляски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санаторно-курортное лечение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6048,0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населения, в том числе 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республиканского бюджета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7967,0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21785,0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5480,0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расширение перечня технических вспомогательных (компенсаторных) средств 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1823,0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30722,0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 детям, в том числе на обеспечение продуктово-бытовыми наборами в связи с чрезвычайным положением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15735,0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15735,0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52506,0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52506,0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6С-78-2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2021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5"/>
        <w:gridCol w:w="3395"/>
      </w:tblGrid>
      <w:tr>
        <w:trPr>
          <w:trHeight w:val="30" w:hRule="atLeast"/>
        </w:trPr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529639,5</w:t>
            </w:r>
          </w:p>
        </w:tc>
      </w:tr>
      <w:tr>
        <w:trPr>
          <w:trHeight w:val="30" w:hRule="atLeast"/>
        </w:trPr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328153,8</w:t>
            </w:r>
          </w:p>
        </w:tc>
      </w:tr>
      <w:tr>
        <w:trPr>
          <w:trHeight w:val="30" w:hRule="atLeast"/>
        </w:trPr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служащих.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42560,0</w:t>
            </w:r>
          </w:p>
        </w:tc>
      </w:tr>
      <w:tr>
        <w:trPr>
          <w:trHeight w:val="30" w:hRule="atLeast"/>
        </w:trPr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223517,6</w:t>
            </w:r>
          </w:p>
        </w:tc>
      </w:tr>
      <w:tr>
        <w:trPr>
          <w:trHeight w:val="30" w:hRule="atLeast"/>
        </w:trPr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и ремонт автомобильных дорог, в том числе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подъездной дороги к селу Жалтыр Астраханского района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72152,0</w:t>
            </w:r>
          </w:p>
        </w:tc>
      </w:tr>
      <w:tr>
        <w:trPr>
          <w:trHeight w:val="30" w:hRule="atLeast"/>
        </w:trPr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подъездной дороги к селу Булакты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46701,0</w:t>
            </w:r>
          </w:p>
        </w:tc>
      </w:tr>
      <w:tr>
        <w:trPr>
          <w:trHeight w:val="30" w:hRule="atLeast"/>
        </w:trPr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подъездной дороги села Жанатурмыс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9900,0</w:t>
            </w:r>
          </w:p>
        </w:tc>
      </w:tr>
      <w:tr>
        <w:trPr>
          <w:trHeight w:val="30" w:hRule="atLeast"/>
        </w:trPr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села Жалтыр Астраханского района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49764,6</w:t>
            </w:r>
          </w:p>
        </w:tc>
      </w:tr>
      <w:tr>
        <w:trPr>
          <w:trHeight w:val="30" w:hRule="atLeast"/>
        </w:trPr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села Новочеркасское Астраханского района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60325,2</w:t>
            </w:r>
          </w:p>
        </w:tc>
      </w:tr>
      <w:tr>
        <w:trPr>
          <w:trHeight w:val="30" w:hRule="atLeast"/>
        </w:trPr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2304,0</w:t>
            </w:r>
          </w:p>
        </w:tc>
      </w:tr>
      <w:tr>
        <w:trPr>
          <w:trHeight w:val="30" w:hRule="atLeast"/>
        </w:trPr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1577,0</w:t>
            </w:r>
          </w:p>
        </w:tc>
      </w:tr>
      <w:tr>
        <w:trPr>
          <w:trHeight w:val="30" w:hRule="atLeast"/>
        </w:trPr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14265,0</w:t>
            </w:r>
          </w:p>
        </w:tc>
      </w:tr>
      <w:tr>
        <w:trPr>
          <w:trHeight w:val="30" w:hRule="atLeast"/>
        </w:trPr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топлива и оплату коммунальных услуг для педагогов, проживающих в сельской местности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33341,0</w:t>
            </w:r>
          </w:p>
        </w:tc>
      </w:tr>
      <w:tr>
        <w:trPr>
          <w:trHeight w:val="30" w:hRule="atLeast"/>
        </w:trPr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инвалидов протезно-ортопедическими, сурдотехническими и тифлотехническими средствами, специальными средствами передвижения, а также предоставление услуг санаторно-курортного лечения в соответствии с индивидуальной программой реабилитации инвалида, в том числе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протезно-ортопедические изделия 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1354,8</w:t>
            </w:r>
          </w:p>
        </w:tc>
      </w:tr>
      <w:tr>
        <w:trPr>
          <w:trHeight w:val="30" w:hRule="atLeast"/>
        </w:trPr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тифло- технические средства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1732,0</w:t>
            </w:r>
          </w:p>
        </w:tc>
      </w:tr>
      <w:tr>
        <w:trPr>
          <w:trHeight w:val="30" w:hRule="atLeast"/>
        </w:trPr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санаторно-курортное лечение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1586,4</w:t>
            </w:r>
          </w:p>
        </w:tc>
      </w:tr>
      <w:tr>
        <w:trPr>
          <w:trHeight w:val="30" w:hRule="atLeast"/>
        </w:trPr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обучение специалистов сферы социальной защиты, работающих с детьми с аутизмом и ментальными поведенческими нарушениями 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рамках государственной программы развития продуктивной занятости и массового предпринимательства на 2017-2021 годы "Еңбек" на мероприятие "Первое рабочее место" 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700,1</w:t>
            </w:r>
          </w:p>
        </w:tc>
      </w:tr>
      <w:tr>
        <w:trPr>
          <w:trHeight w:val="30" w:hRule="atLeast"/>
        </w:trPr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выплату единовременной социальной помощи многодетным матерям, награжденными подвесками "Күміс алқа" и "Алтын алқа", и многодетным матерям, имеющих от 4-х и более детей до 18 лет 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3179,5</w:t>
            </w:r>
          </w:p>
        </w:tc>
      </w:tr>
      <w:tr>
        <w:trPr>
          <w:trHeight w:val="30" w:hRule="atLeast"/>
        </w:trPr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социальной помощи участникам и инвалидам ликвидации аварии на Чернобыльской атомной электростанции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198,4</w:t>
            </w:r>
          </w:p>
        </w:tc>
      </w:tr>
      <w:tr>
        <w:trPr>
          <w:trHeight w:val="30" w:hRule="atLeast"/>
        </w:trPr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1751,0</w:t>
            </w:r>
          </w:p>
        </w:tc>
      </w:tr>
      <w:tr>
        <w:trPr>
          <w:trHeight w:val="30" w:hRule="atLeast"/>
        </w:trPr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подъемного пособия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1751,0</w:t>
            </w:r>
          </w:p>
        </w:tc>
      </w:tr>
      <w:tr>
        <w:trPr>
          <w:trHeight w:val="30" w:hRule="atLeast"/>
        </w:trPr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201485,7</w:t>
            </w:r>
          </w:p>
        </w:tc>
      </w:tr>
      <w:tr>
        <w:trPr>
          <w:trHeight w:val="30" w:hRule="atLeast"/>
        </w:trPr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169147,3</w:t>
            </w:r>
          </w:p>
        </w:tc>
      </w:tr>
      <w:tr>
        <w:trPr>
          <w:trHeight w:val="30" w:hRule="atLeast"/>
        </w:trPr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 по проекту "Строительство водоотвода с установкой комбинированного блок модуля по очистке воды" в селе Орнек Астраханского района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3475,0</w:t>
            </w:r>
          </w:p>
        </w:tc>
      </w:tr>
      <w:tr>
        <w:trPr>
          <w:trHeight w:val="30" w:hRule="atLeast"/>
        </w:trPr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 по проекту "Строительство водоотвода с установкой комбинированного блок модуля по очистке воды" в селе Караколь Астраханского района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3475,0</w:t>
            </w:r>
          </w:p>
        </w:tc>
      </w:tr>
      <w:tr>
        <w:trPr>
          <w:trHeight w:val="30" w:hRule="atLeast"/>
        </w:trPr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 по проекту "Строительство водоотвода с установкой комбинированного блок модуля по очистке воды" в селе Таволжанка Астраханского района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3475,0</w:t>
            </w:r>
          </w:p>
        </w:tc>
      </w:tr>
      <w:tr>
        <w:trPr>
          <w:trHeight w:val="30" w:hRule="atLeast"/>
        </w:trPr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Колутон Астраханского района (2 очередь)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тепловых сетей по улицам Пушкина, Молодежная в селе Астраханка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157722,3</w:t>
            </w:r>
          </w:p>
        </w:tc>
      </w:tr>
      <w:tr>
        <w:trPr>
          <w:trHeight w:val="30" w:hRule="atLeast"/>
        </w:trPr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32338,4</w:t>
            </w:r>
          </w:p>
        </w:tc>
      </w:tr>
      <w:tr>
        <w:trPr>
          <w:trHeight w:val="30" w:hRule="atLeast"/>
        </w:trPr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государственного коммунального предприятия на праве хозяйственного ведения "Комхоз"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