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8362" w14:textId="e788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2020 года № 6С54-2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15 марта 2021 года № 7С2-3. Зарегистрировано Департаментом юстиции Акмолинской области 29 марта 2021 года № 8404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2021-2023 годы" от 24 декабря 2020 года № 6С54-2 (зарегистрировано в Реестре государственной регистрации нормативных правовых актов № 8297, опубликовано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1 773 148,0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182 928,0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1 580 186,0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1 782 998,4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12 550,0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45 200,0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-67 600,4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67 600,4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55 050,4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1 782 998,4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633 434,2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463 154,2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444 313,2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-67 600,4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8"/>
        <w:gridCol w:w="5152"/>
      </w:tblGrid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68 543,2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68 543,2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68 543,2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4 179,0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25 551,2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отопительной системы административного здания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28 311,0</w:t>
            </w:r>
          </w:p>
        </w:tc>
      </w:tr>
      <w:tr>
        <w:trPr>
          <w:trHeight w:val="30" w:hRule="atLeast"/>
        </w:trPr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