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f711" w14:textId="10bf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Егиндыкольского районного маслихата от 13 марта 2018 года № 6С22-2 "Об утверждении Методики оценки деятельности административных государственных служащих корпуса "Б" государственного учреждения "Аппарат Егиндыкольского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апреля 2021 года № 7С4-3. Зарегистрировано Департаментом юстиции Акмолинской области 30 апреля 2021 года № 8456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13 марта 2018 года № 6С22-2 "Об утверждении Методики оценки дятельности административных государственных служащих корпуса "Б" государственного учреждения "Аппарат Егиндыкольского районного маслихата" (зарегистрировано в Реестре государственной регистрации нормативных правовых актов № 6488).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