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985d" w14:textId="a089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Акмолинской области от 25 декабря 2020 года № 6С55-2 "О бюджетах сельских округов и сел Егиндыкольского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30 июня 2021 года № 7С6-3. Зарегистрировано в Министерстве юстиции Республики Казахстан 7 июля 2021 года № 23323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Акмолинской области "О бюджетах сельских округов и сел Егиндыкольского района на 2021-2023 годы" от 25 декабря 2020 года № 6С55-2 (зарегистрировано в Реестре государственной регистрации нормативных правовых актов № 8310)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села Спиридоновка на 2021-2023 годы согласно приложениям 4, 5,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34 899,4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33 788,4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35 196,2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296,8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296,8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Коржинколь на 2021-2023 годы согласно приложениям 7, 8,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15 046,3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13 973,3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15 046,3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села Бауманское на 2021-2023 годы согласно приложениям 10, 11,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20 044,6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19 139,6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20 578,1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533,5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533,5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Егиндыколь на 2021-2023 годы согласно приложениям 13, 14,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376 727,9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13 504,0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363 223,9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379 221,4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-2 493,5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2 493,5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2 493,5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села Буревестник на 2021-2023 годы согласно приложениям 16, 17,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9 052,0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8 655,0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9 052,0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Алакольского сельского округа на 2021-2023 годы согласно приложениям 19, 20,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34 179,7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33 005,7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34 528,5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348,8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348,8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Узынкольского сельского округа на 2021-2023 годы согласно приложениям 22, 23, 24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41 410,2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39 734,2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41 487,7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О.Топоркова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Егиндыкольского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Спиридоновка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35 196,2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Коржинколь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20 578,1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-533,5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Егиндыколь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376 727,9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363 223,9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363 223,9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363 223,9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568"/>
        <w:gridCol w:w="1568"/>
        <w:gridCol w:w="4380"/>
        <w:gridCol w:w="36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379 221,4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130 663,1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124 556,9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121 176,9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-2 493,5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Буревестник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3844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сельского округа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33 005,7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33 005,7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34 528,5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Узынкольского сельского округа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41 487,7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6"/>
        <w:gridCol w:w="5174"/>
      </w:tblGrid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423 656,6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50 850,6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Спиридоновка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18 847,4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Устройство, текущий ремонт детских, тренажерных площадок в населенных пунктах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отопительной системы административного здания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2 353,9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14 560,8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Коржинколь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3 973,3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Устройство, текущий ремонт детских, тренажерных площадок в населенных пунктах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3 743,3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Бауманское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3 633,6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Устройство, текущий ремонт детских, тренажерных площадок в населенных пунктах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3 633,6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Алакольского сельского округа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16 262,7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Устройство, текущий ремонт детских, тренажерных площадок в населенных пунктах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5 598,8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8 087,9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внутрипоселковых дорог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Узынкольского сельского округа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8 133,6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Устройство, текущий ремонт детских, тренажерных площадок в населенных пунктах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4 485,6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внутрипоселковых дорог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167 607,0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Егиндыколь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141 314,4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20 137,5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121 176,9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Алакольского сельского округа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5 506,0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5 506,0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Узынкольского сельского округа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20 786,6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20 786,6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205 199,0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Спиридоновка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Коржинколь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Бауманское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Егиндыколь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203 788,0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203 102,0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Узынкольского сельского округа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