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e3ec" w14:textId="33de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23 декабря 2020 года № 6С-57/2-20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 марта 2021 года № 7С-2/2-21. Зарегистрировано Департаментом юстиции Акмолинской области 5 марта 2021 года № 8376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2021-2023 годы" от 23 декабря 2020 года № 6С-57/2-20 (зарегистрировано в Реестре государственной регистрации нормативных правовых актов № 8292, опубликовано 12 января 2021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4 611 997,0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1 020 676,0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3 568 082,0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4 786 537,8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-3 850,0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23 653,0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23 653,0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-194 343,8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194 343,8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2021 год предусмотрены целевые трансферты из областного и районного бюджетов бюджетам города Ерейментау, сел и сельских округов согласно приложению 6 к настоящему решению.";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2021 год, в установленном законодательством порядке, используются свободные остатки бюджетных средств, образовавшиеся на 1 января 2021 года в сумме 198 193,8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6С-57/2-20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4 611 997,0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4 786 537,8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103 310,6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68 716,2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325 713,4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325 713,4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480 764,6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304 733,5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286 391,9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204 788,7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57 985,6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131 002,1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55 659,8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20 714,7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3 003 446,0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3 003 446,0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2 778 942,0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-194 343,8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194 343,8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198 193,8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198 193,8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7С-2/2-21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6С-57/2-20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2021 год бюджетам города Ерейментау, сел и сельских округов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8"/>
        <w:gridCol w:w="2270"/>
        <w:gridCol w:w="2270"/>
        <w:gridCol w:w="1982"/>
      </w:tblGrid>
      <w:tr>
        <w:trPr>
          <w:trHeight w:val="30" w:hRule="atLeast"/>
        </w:trPr>
        <w:tc>
          <w:tcPr>
            <w:tcW w:w="5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54 842,4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4 455,4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54 842,4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4 455,4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 устройством тротуара города Ерейментау Ерейментауского района Акмолинской области (5 улиц – улицы Богенбая, имени Умбетей жырау, Шокана Уалиханова, Аманжола Альжанова, Кенесары Касымова)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50 387,0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истопникам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 на системы водоснабжения и уличного освещения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3 500,4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истопникам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