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0b301" w14:textId="100b3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both"/>
      </w:pPr>
      <w:r>
        <w:rPr>
          <w:rFonts w:ascii="Times New Roman"/>
          <w:b w:val="false"/>
          <w:i w:val="false"/>
          <w:color w:val="000000"/>
          <w:sz w:val="28"/>
        </w:rPr>
        <w:t>Решение акима Ерейментауского района Акмолинской области от 8 июня 2021 года № 07. Зарегистрировано в Министерстве юстиции Республики Казахстан 10 июня 2021 года № 22991.</w:t>
      </w:r>
    </w:p>
    <w:p>
      <w:pPr>
        <w:spacing w:after="0"/>
        <w:ind w:left="0"/>
        <w:jc w:val="both"/>
      </w:pPr>
      <w:bookmarkStart w:name="z1" w:id="0"/>
      <w:r>
        <w:rPr>
          <w:rFonts w:ascii="Times New Roman"/>
          <w:b w:val="false"/>
          <w:i w:val="false"/>
          <w:color w:val="000000"/>
          <w:sz w:val="28"/>
        </w:rPr>
        <w:t xml:space="preserve">
      В соответствии c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 местном государственном управлении и самоуправлении в Республике Казахстан" РЕШИЛ:</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Ерейментауского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утратившими силу решения акима Ерейментауского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3. Отделу организационно-контрольной работы аппарата акима Ерейментауского района в установленном законодательством Республики Казахстан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решения в Министерстве юстиции Республики Казахстан;</w:t>
      </w:r>
    </w:p>
    <w:p>
      <w:pPr>
        <w:spacing w:after="0"/>
        <w:ind w:left="0"/>
        <w:jc w:val="both"/>
      </w:pPr>
      <w:r>
        <w:rPr>
          <w:rFonts w:ascii="Times New Roman"/>
          <w:b w:val="false"/>
          <w:i w:val="false"/>
          <w:color w:val="000000"/>
          <w:sz w:val="28"/>
        </w:rPr>
        <w:t>
      2) размещение настоящего решения на интернет-ресурсе акимата Ерейментауского района;</w:t>
      </w:r>
    </w:p>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решения в Министерстве юстиции Республики Казахстан представление в юридическую службу аппарата акима Ерейментауского района сведений об исполнении мероприятий, предусмотренных подпунктами 1) и 2) настоящего пункта.</w:t>
      </w:r>
    </w:p>
    <w:bookmarkStart w:name="z5" w:id="4"/>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Ерейментауского района Куттыбаева Е. Б.</w:t>
      </w:r>
    </w:p>
    <w:bookmarkEnd w:id="4"/>
    <w:bookmarkStart w:name="z6" w:id="5"/>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Ерейментауского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А.Альжанов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Ерейментауская районная территориальная</w:t>
            </w:r>
          </w:p>
          <w:p>
            <w:pPr>
              <w:spacing w:after="20"/>
              <w:ind w:left="20"/>
              <w:jc w:val="both"/>
            </w:pPr>
          </w:p>
          <w:p>
            <w:pPr>
              <w:spacing w:after="20"/>
              <w:ind w:left="20"/>
              <w:jc w:val="both"/>
            </w:pPr>
            <w:r>
              <w:rPr>
                <w:rFonts w:ascii="Times New Roman"/>
                <w:b w:val="false"/>
                <w:i/>
                <w:color w:val="000000"/>
                <w:sz w:val="20"/>
              </w:rPr>
              <w:t>избирательная комиссия</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акима</w:t>
            </w:r>
            <w:r>
              <w:br/>
            </w:r>
            <w:r>
              <w:rPr>
                <w:rFonts w:ascii="Times New Roman"/>
                <w:b w:val="false"/>
                <w:i w:val="false"/>
                <w:color w:val="000000"/>
                <w:sz w:val="20"/>
              </w:rPr>
              <w:t>Ерейментауского района</w:t>
            </w:r>
            <w:r>
              <w:br/>
            </w:r>
            <w:r>
              <w:rPr>
                <w:rFonts w:ascii="Times New Roman"/>
                <w:b w:val="false"/>
                <w:i w:val="false"/>
                <w:color w:val="000000"/>
                <w:sz w:val="20"/>
              </w:rPr>
              <w:t>от 8 июня 2021 года</w:t>
            </w:r>
            <w:r>
              <w:br/>
            </w:r>
            <w:r>
              <w:rPr>
                <w:rFonts w:ascii="Times New Roman"/>
                <w:b w:val="false"/>
                <w:i w:val="false"/>
                <w:color w:val="000000"/>
                <w:sz w:val="20"/>
              </w:rPr>
              <w:t>№ 7</w:t>
            </w:r>
          </w:p>
        </w:tc>
      </w:tr>
    </w:tbl>
    <w:bookmarkStart w:name="z8" w:id="6"/>
    <w:p>
      <w:pPr>
        <w:spacing w:after="0"/>
        <w:ind w:left="0"/>
        <w:jc w:val="left"/>
      </w:pPr>
      <w:r>
        <w:rPr>
          <w:rFonts w:ascii="Times New Roman"/>
          <w:b/>
          <w:i w:val="false"/>
          <w:color w:val="000000"/>
        </w:rPr>
        <w:t xml:space="preserve"> Избирательные участки Ерейментауского района</w:t>
      </w:r>
    </w:p>
    <w:bookmarkEnd w:id="6"/>
    <w:p>
      <w:pPr>
        <w:spacing w:after="0"/>
        <w:ind w:left="0"/>
        <w:jc w:val="both"/>
      </w:pPr>
      <w:r>
        <w:rPr>
          <w:rFonts w:ascii="Times New Roman"/>
          <w:b w:val="false"/>
          <w:i w:val="false"/>
          <w:color w:val="ff0000"/>
          <w:sz w:val="28"/>
        </w:rPr>
        <w:t xml:space="preserve">
      Сноска. Приложение 1 - в редакции решения акима Ерейментауского района Акмолинской области от 28.03.2024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392.</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Бестогай, улица имени Абая Кунанбаева, 93, здание коммунального государственного учреждения "Основная средняя школа села Бестогай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Бестогай, село Кызылту.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393.</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Байсары, улица Женис, 29, здание коммунального государственного учреждения "Начальная школа села Байсары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Байсары.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394.</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имени Олжабай батыра, улица имени Шамшита Байтуарова, 15, здание коммунального государственного учреждения "Общеобразовательная школа села Олжабай батыра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имени Олжабай батыра, село Алгабас, село Ынтымак.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396.</w:t>
            </w:r>
          </w:p>
          <w:p>
            <w:pPr>
              <w:spacing w:after="20"/>
              <w:ind w:left="20"/>
              <w:jc w:val="both"/>
            </w:pPr>
            <w:r>
              <w:rPr>
                <w:rFonts w:ascii="Times New Roman"/>
                <w:b w:val="false"/>
                <w:i w:val="false"/>
                <w:color w:val="000000"/>
                <w:sz w:val="20"/>
              </w:rPr>
              <w:t xml:space="preserve">
Местонахождение: Акмолинская область, Ерейментауский район, село Бозтал, улица Тауелсиздик, 13Б, здание коммунального государственного учреждения "Общеобразовательная школа села Бозтал отдела образования по Ерейментаускому району управления образования Акмолинской области". </w:t>
            </w:r>
          </w:p>
          <w:p>
            <w:pPr>
              <w:spacing w:after="20"/>
              <w:ind w:left="20"/>
              <w:jc w:val="both"/>
            </w:pPr>
            <w:r>
              <w:rPr>
                <w:rFonts w:ascii="Times New Roman"/>
                <w:b w:val="false"/>
                <w:i w:val="false"/>
                <w:color w:val="000000"/>
                <w:sz w:val="20"/>
              </w:rPr>
              <w:t>
Границы: Акмолинская область, Ерейментауский район, село Бозтал.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397.</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Тайбай, улица Сарыарка, 54, здание коммунального государственного учреждения "Общеобразовательная школа села Тайбай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Тайбай.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398.</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Ельтай, улица Достык, 18, здание коммунального государственного учреждения "Основная средняя школа села Ельтай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Ельтай, село Жарык.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399.</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Малтабар, улица имени Богенбай батыра, 15, здание коммунального государственного учреждения "Общеобразовательная школа имени Перуаш Кәрімұлы села Малтабар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Малтабар.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400.</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Куншалган, улица Рахмана Садвакасова, 11, здание коммунального государственного учреждения "Общеобразовательная школа села Куншалган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Куншалган, село Каратал, село Шакей.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402.</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Аксуат, улица имени Ибрая Алтынсарина, 2, здание коммунального государственного учреждения "Общеобразовательная школа села Аксуат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Аксуат.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403.</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Еркиншилик, улица Сарыжайлау, 24, здание коммунального государственного учреждения "Общеобразовательная школа села Еркиншилик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Еркиншилик, улица Ыбырая Алтынсарина – 1, 2, 3, 4, 5, 6, 7, 8, 9, 10, 11, 12, 13, 14, 15, 16, 18, 19, 21, 22, 23, 24, 25, 26, 27, 28, 29, 30, 31, 32, 33, 34, 35, 37, 38, 39, 41, 42, 43, 44, 45, 46, 47, 48, 49, 50, 51, 52, 53, 54, 55, 56, 56А, 57, 58, 59, 60, 61, 62, 63/1, 63/2, 64, 65/1, 65/2, 66, 67, 68/1, 68/2, 69, 70, 72, 74, 76, 78, 80, 82, 84, 86, 88, 90, 92; улица Абая Кунанбаева – 1, 3, 4, 5, 6, 7, 8, 9, 10, 11, 12, 13, 14, 15, 16, 17, 18, 19, 20/1, 20/2, 21, 22, 24, 25, 26, 28, 28А, 29, 30, 31, 32, 33, 34, 35, 36, 37, 38, 39, 40, 41, 42, 43, 44, 45, 47/1, 47/2, 49, 51/1, 51/2; улица Достык – 1, 2, 3, 4, 5, 6, 7, 8, 9, 10, 11, 12, 13, 14, 14а, 15, 16, 17, 18, 19, 20, 21, 22, 23, 24, 25, 26, 27, 28, 29, 30, 32, 33, 34, 35, 36, 37, 38, 39, 40, 41, 42, 43, 44, 45, 46, 48, 50; улица Құлыш Досмағамбетұлы – 1, 2, 3, 4, 6, 7, 8, 9, 10, 11, 13, 14/1, 14/2, 15, 16, 17, 18, 19, 20, 21, 22, 23, 24, 25, 26, 27, 28, 29, 30, 31; улица Улы дала – 1, 2, 3, 4, 5/1, 5/2, 6/1, 6/2, 7, 8/1, 8/2; улица Желтоксан – 1, 2, 4, 5, 6, 8, 9, 10, 11, 12, 13, 14, 15, 16, 17, 18, 19, 20, 21, 23, 24, 25, 27, 28, 29, 30, 31, 32, 33, 34, 35, 36; улица Армандастар – 1, 2, 4, 5, 6, 10, 12, 12/1, 12/2, 14; улица Андрея Риммера – 1, 2, 3, 4, 5, 7, 8, 10, 11, 12, 13, 15; улица Сарыжайлау – 1, 2, 3, 4, 5, 6, 7, 8, 9, 10, 11, 12, 13, 19, 21, 22, 23, 25, 27, 29; улица Береке – 1, 3, 5, 5/1, 5/2, 5/3, 6/1, 6/2, 7/1, 7/2, 9/1, 9/2, 9/3, 10, 11, 12, 12А, 13/1, 13/2, 13/3, 15; улица Мухтара Ауезова – 1, 2, 3, 4, 5, 6, 6а, 8; улица Юрия Гагарина – 1, 2, 3, 4, 5, 7, 8, 9, 10, 13, 14, 15, 16, 17, 18, 19, 20, 21, 22, 23, 24, 25, 26, 27, 28, 29/1, 29/2, 30, 32, 33, 34, 35, 36, 37, 38, 39, 40, 41, 42, 43, 44, 45, 46, 47, 48, 49, 50, 51, 53, 55, 56, 57, 58, 59, 60, 61, 63, 65, 67, 69; площадь Юрия Гагарина – 1/1, 1/2, 1/3, 1/4, 1/5, 1/6, 1/7, 1/8, 1/9, 1/10, 1/11, 1/12, 1/13, 1/14, 1/15, 1/16, 1/17, 1/18, 3/1, 3/2, 3/3, 3/4, 3/5, 3/6, 3/7, 3/8, 3/9, 3/10, 3/11, 3/12, 3/13, 3/14, 3/15, 3/16, 3/17, 3/18, 4/1, 4/2, 4/3, 4/4, 4/5, 4/6, 4/7, 4/8, 4/9, 4/10, 4/11, 4/12, 4/13, 4/14, 4/15, 4/16, 4/17, 4/18, 5/1, 5/2, 5/3, 5/4, 5/5, 5/6, 5/7, 5/8, 5/9, 5/10, 5/11, 5/12, 5/13, 5/14, 5/15, 5/16, 5/17, 5/18, 6/1, 6/2, 6/3, 6/4, 6/5, 6/6, 6/7, 6/8, 6/9, 6/10, 6/11, 6/12, 6/13, 6/14, 6/15, 6/16, 6/17, 6/18, 7/1, 7/2, 7/3, 7/4, 7/5, 7/6, 7/7, 7/8, 7/9, 7/10, 7/11, 7/12, 7/13, 7/14, 7/15, 7/16, 7/17, 7/18, 8/1, 8/2, 8/3, 8/4, 8/5, 8/6, 8/7, 8/8, 8/9, 8/10, 8/11, 8/12, 8/13, 8/14, 8/15, 8/16, 8/17, 8/18; улица Тауелсиздиктин 25 жылдыгы – 1, 2, 2А, 3, 4, 5, 7, 9, 11, 13, 15, 17, 19, 20, 21, 22/1, 22/2, 22/3, 23, 24/1, 24/2, 25, 27, 29, 31/1, 31/2, 33/1, 33/2, 35/1, 35/2, 37/1, 37/2, 39/1, 39/2, 41/1, 41/2, 43/1, 43/2, 45/1, 45/2, 47/1, 47/2, 49/1, 49/2; улица Меймана Макатаева – 4, 20, 21, 24, 26, 39, 42, 44, 49, 53, 59, 61, 62, 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404.</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Еркиншилик, улица Құлыш Досмағамбетұлы, 5, здание врачебной амбулатории села Еркиншилик при государственном коммунальном предприятии на праве хозяйственного ведения "Ерейментауская районная больница" при управлении здравоохранения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Еркиншилик, улица Жүніс Хамзеұлы –1/1, 1/2, 2, 3/1, 3/2, 4/1, 4/2, 5, 6/1, 6/2, 7, 8, 9, 10, 11, 12, 13, 14, 15, 16, 17, 18, 19, 20, 21, 22, 23, 24, 25, 26, 27, 28, 29, 30, 31, 32, 33, 34, 35, 36, 37, 38, 39, 40, 41, 42, 43, 44, 45/1, 45/2, 46, 47, 48, 49, 50, 51, 52, 53, 54, 55, 55А, 56, 57, 58, 59, 61, 62, 67, 69, 71, 73, 74, 75, 76, 77, 78, 79, 80, 81, 82, 83, 84, 85, 86, 87, 90, 91, 92, 94, 95, 96, 98, 99, 100, 101, 102, 103, 104, 105, 107, 108, 109, 110, 111, 112, 113, 115, 116, 117, 118, 119, 120, 121, 122, 123, 125, 127; улица Атаконыс – 1, 2, 3, 4, 5, 6, 7, 8, 9, 10/1, 10/2, 11, 12, 13/1, 13/2, 14, 15, 16/1, 16/2, 17, 18, 19, 20, 21, 22, 23, 24, 25, 26, 27, 28, 29, 30, 31, 32, 33, 34, 35, 36, 37, 38, 39, 40, 41, 42, 43, 44/1, 44/2, 44Б, 45, 46, 47, 48, 49, 50, 51, 53/1, 53/2, 53/3, 53/4, 53/5, 54, 55/1, 55/2, 55/3, 55/4, 57/1, 57/2, 57/3, 58, 59/1, 59/2, 59/3, 60, 61, 62, 63, 65, 66, 67, 68, 69, 70, 72, 73, 74, 75, 76, 77, 78, 79, 80, 81, 82, 84, 85, 86, 87, 88, 89, 90, 91, 92, 93, 95, 96, 97, 98/1, 98/2, 99, 101, 102, 103; улица Сағат Жәкішұлы – 1, 1а, 2, 3, 4, 5, 6, 7, 8, 9, 10, 11, 12, 13, 13А, 15, 16, 17, 18, 19, 21, 23, 24, 25, 26, 29, 30, 32, 33, 34, 35, 36, 37, 38, 39, 40, 41, 42, 43, 44, 45, 46, 47, 48, 49, 50, 52/1, 52/2, 54, 55, 56, 57, 58, 59, 60, 61, 62, 63, 64, 65, 66, 67, 68, 69, 70, 71, 72, 73, 74, 75, 76, 78, 79, 80, 81, 82, 83, 84, 85, 86, 87, 88, 89, 90, 91, 92, 93, 94, 95, 96, 97, 98, 99, 100, 101, 102, 103, 104, 105, 106, 107, 108, 109, 110, 111/1, 111/2, 112, 114, 115, 116/1, 116/2, 117, 118, 119, 120/1, 120/2, 121, 123; улица Ынтымак – 1, 2, 3, 4, 4а, 5, 6, 7, 8, 9, 10, 11, 12, 13, 14, 15, 16, 17, 18, 19/1, 19/2, 20, 20А, 20Б, 20В, 21, 22, 23, 24, 25, 26, 28, 29, 31, 32, 33, 34/1, 34/2, 34/3, 34/4, 34а/1, 34а/2, 35, 36, 37, 38, 39, 40, 42, 43, 44, 45, 46, 47, 48, 49, 50, 51, 52/1, 52/2, 53, 54, 56, 57, 58, 59, 60, 61, 62/1, 62/2, 63, 65, 66, 67, 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405.</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Енбек, улица Имангали балуана, 12, здание коммунального государственного учреждения "Основная средняя школа села Енбек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Енбек.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406.</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Майлан, улица Якова Киселева, 20, здание коммунального государственного учреждения "Общеобразовательная школа имени Балабека Жахина села Майлан отдела образования по Ерейментаускому району управления образования по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Майлан.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407.</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Акмырза, улица Бейбитшилик, 11, здание коммунального государственного учреждения "Общеобразовательная школа села Акмырза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Акмырза, село Жолбасшы.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408.</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Селетинское, улица имени Ыбырай Алтынсарина, 9, здание коммунального государственного учреждения "Общеобразовательная школа села Селетинское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Селетинское, улица имени Каныш Сатпаева – 1/1, 1/2, 3/1, 3/2, 5/1, 5/2, 8/1, 8/2, 9/1, 9/2, 10/1, 10/2, 11/1, 11/2, 12/1, 12/2, 13/1, 13/2, 14/1, 14/2, 15/,1, 15/2, 16/1, 16/2, 17/1, 17/2, 18/1, 18/2, 19/1, 19/2, 20/1, 20/2, 21/1, 21/2, 23/1, 23/2, 24, 25/1, 25/2, 26/1, 26/2, 27/1, 27/2, 29/1, 29/2, 30, 31/1, 31/2; улица имени Аль-Фараби – 1/1, 1/2, 2/1, 2/2, 4/1, 4/2, 6, 7, 8/1, 8/2, 9/1, 9/2, 11/1, 11/2, 13/1, 13/2, 15/1, 15/2, 17, 19/1, 19/2; улица Женис – 1/1, 1/2, 3/1, 3/2, 4/1, 4/2, 5/1, 5/2, 7/1, 7/2, 9/1, 9/2; улица Юрия Гагарина – 1/1, 1/2, 2, 7, 8/1, 8/2, 10/1,10/2, 12/1, 12/2; улица имени Алии Молдагуловой – 3, 4, 5, 7/1, 7/2, 9/1, 9/2, 10/1, 10/2, 10А, 10А/1, 10А/2, 11/1, 11/2, 12/1, 12/2, 13/1, 13/2, 14/1, 14/2, 15/1, 15/2, 16, 17/1, 17/2, 17а/1, 17а/2, 18/1, 18/2, 19/1, 19/2, 20/1, 20/2, 21/1, 21/2, 21А/1, 21А/2, 23, 24/1, 24/2, 25/1, 25/2; улица имени Абая Кунанбаева –2/1, 4/1, 4/2, 6/1, 6/2, 8/1, 8/2, 10/1, 10/2, 11, 12, 13, 14, 15, 16/1, 16/2, 17, 18/1, 18/2, 19, 20/1, 20/2, 21/1, 21/2, 23/1, 23/2, 25/1, 25/2, 27/1, 27/2, 29/1, 29/2; улица имени Сакена Сейфуллина – 3/1, 3/2, 4, 6, 7, 8, 9, 10, 12, 14, 18/1, 18/2, 20, 22, 24/1, 24/2, 24А, 26/1, 26/2, 28/1, 28/2, 30/1, 30/2, 32, 32/1, 32/2, 34/1, 34/2, 36/1, 36/2, 37/1, 37/2; улица Богенбая – 1/1, 1/2, 2/1, 2/2, 3/1, 3/2, 5, 6, 9/1, 9/2, 10, 11/1, 11/2, 12, 13/1, 13/2, 14, 15/1, 15/2, 18, 18/1, 18/2, 19/1, 19/2, 20/1, 20/2, 21/1, 21/2, 22/1, 22/2, 23/1, 23/2, 24/1, 24/2, 25/1, 25/2, 28/1, 28/2, 29/1, 29/2, 30/1, 30/2, 31/1, 31/2, 32/1, 32/2; улица Бейбитшилик – 1/1, 1/2, 3/1, 3/2, 5/1, 5/2, 7/1, 7/2, 9/1, 9/2, 11/1, 11/2, 13/1, 13/2, 15/1, 15/2; улица Достык – 1/1, 1/2, 2/1, 2/2, 3/1, 3/2, 4/1, 4/2, 5, 6/1, 6/2, 7/1, 7/2, 8, 10, 10/1, 10/2; улица имени Ахмета Байтурсунова – 1, 1/1, 1/2, 2/1, 2/2, 3/1, 3/2, 4/1, 4/2, 5/1, 5/2, 6, 7/1, 7/2, 10, 12/1, 12/2, 13/1, 13/2, 15; улица имени Кабанбай батыра – 1, 2/1, 2/2, 2А/1, 2А/2, 3/1, 3/2, 4/1, 4/2, 4А/1, 4А/2, 5/1, 5/2, 7; улица Малика Габдуллина – 1, 2/1, 2/2, 4, 5/1, 5/2, 7/1, 7/2, 8/1, 8/2, 9/1, 9/2; улица Александра Пушкина – 8, 11/1, 11/2, 15/1, 15/2, 18, 19; улица Тараса Шевченко – 1/1, 1/2, 3/1, 3/2, 4, 5/1, 5/2, 7/1, 7/2, 8/1, 8/2, 9/1, 9/2; улица Кожа Ахмета Яссауи – 2, 6, 8, 10, 11; улица имени Ыбырай Алтынсарина - 2, 3, 8,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409.</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Тургай, улица Мадениет, 25, здание Тургайского сельского клуба при государственном учреждении "Отдел внутренней политики, культуры и развития языков Ерейментауского района".</w:t>
            </w:r>
          </w:p>
          <w:p>
            <w:pPr>
              <w:spacing w:after="20"/>
              <w:ind w:left="20"/>
              <w:jc w:val="both"/>
            </w:pPr>
            <w:r>
              <w:rPr>
                <w:rFonts w:ascii="Times New Roman"/>
                <w:b w:val="false"/>
                <w:i w:val="false"/>
                <w:color w:val="000000"/>
                <w:sz w:val="20"/>
              </w:rPr>
              <w:t>
Границы: Акмолинская область, Ерейментауский район, село Тургай, село Нижний Тургай, село Карагайлы.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410.</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Балыкты, улица Орталык, 14, здание филиала "Ерейментауский" республиканского государственного учреждения "Государственный национальный природный парк "Буйратау" Комитета лесного хозяйства и животного мира Министерства экологии и природных ресурсов Республики Казахстан".</w:t>
            </w:r>
          </w:p>
          <w:p>
            <w:pPr>
              <w:spacing w:after="20"/>
              <w:ind w:left="20"/>
              <w:jc w:val="both"/>
            </w:pPr>
            <w:r>
              <w:rPr>
                <w:rFonts w:ascii="Times New Roman"/>
                <w:b w:val="false"/>
                <w:i w:val="false"/>
                <w:color w:val="000000"/>
                <w:sz w:val="20"/>
              </w:rPr>
              <w:t>
Границы: Акмолинская область, Ерейментауский район, село Балыкты.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411.</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Жанажол, улица Тауелсиздик, 4, здание коммунального государственного учреждения "Основная средняя школа села Жанажол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Жанажол.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412.</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Уленты, улица Маншук Маметовой, 1а, здание коммунального государственного учреждения "Общеобразовательная школа села Уленты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Уленты, станция Коржынколь.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413.</w:t>
            </w:r>
          </w:p>
          <w:p>
            <w:pPr>
              <w:spacing w:after="20"/>
              <w:ind w:left="20"/>
              <w:jc w:val="both"/>
            </w:pPr>
            <w:r>
              <w:rPr>
                <w:rFonts w:ascii="Times New Roman"/>
                <w:b w:val="false"/>
                <w:i w:val="false"/>
                <w:color w:val="000000"/>
                <w:sz w:val="20"/>
              </w:rPr>
              <w:t>
Местонахождение: Акмолинская область, Ерейментауский район, станция Уленты, улица имени Каныш Сатпаева, 17, административное здание.</w:t>
            </w:r>
          </w:p>
          <w:p>
            <w:pPr>
              <w:spacing w:after="20"/>
              <w:ind w:left="20"/>
              <w:jc w:val="both"/>
            </w:pPr>
            <w:r>
              <w:rPr>
                <w:rFonts w:ascii="Times New Roman"/>
                <w:b w:val="false"/>
                <w:i w:val="false"/>
                <w:color w:val="000000"/>
                <w:sz w:val="20"/>
              </w:rPr>
              <w:t>
Границы: Акмолинская область, Ерейментауский район, станция Уленты.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414.</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Ажы, улица имени Зейн Шашкина, 4, здание клуба села Ажы при государственном учреждении "Отдел внутренней политики, культуры и развития языков Ерейментауского района".</w:t>
            </w:r>
          </w:p>
          <w:p>
            <w:pPr>
              <w:spacing w:after="20"/>
              <w:ind w:left="20"/>
              <w:jc w:val="both"/>
            </w:pPr>
            <w:r>
              <w:rPr>
                <w:rFonts w:ascii="Times New Roman"/>
                <w:b w:val="false"/>
                <w:i w:val="false"/>
                <w:color w:val="000000"/>
                <w:sz w:val="20"/>
              </w:rPr>
              <w:t>
Границы: Акмолинская область, Ерейментауский район, село Ажы, село Койтас.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415.</w:t>
            </w:r>
          </w:p>
          <w:p>
            <w:pPr>
              <w:spacing w:after="20"/>
              <w:ind w:left="20"/>
              <w:jc w:val="both"/>
            </w:pPr>
            <w:r>
              <w:rPr>
                <w:rFonts w:ascii="Times New Roman"/>
                <w:b w:val="false"/>
                <w:i w:val="false"/>
                <w:color w:val="000000"/>
                <w:sz w:val="20"/>
              </w:rPr>
              <w:t>
Местонахождение: Акмолинская область, Ерейментауский район, город Ерейментау, улица имени Молдажана Жадайулы, 21, здание коммунального государственного учреждения "Основная средняя школа №1 города Ерейментау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город Ерейментау, улица Горнолесная – 1, 2, 3, 4, 5, 6, 7, 8, 9, 10, 11, 12, 13, 13А, 14, 15, 16, 17, 20, 21, 22, 26, 27, 30, 32, 34, 35, 38, 39, 40; улица Каменный карьер – 2/1, 2/2, 3, 4, 5, 6, 8, 10, 15, 17, 17А,18, 18/1, 18/2, 19, 20, 21, 22, 23, 24, 25, 26, 27, 28, 29, 30, 31, 31А, 32, 33, 34, 35, 36, 37, 38, 39, 40, 41, 42, 43, 44, 45А, 46, 47, 48, 49, 50, 51, 52, 53, 54, 55, 56, 77; улица Бекболат акына – 1, 2, 2А, 3, 4, 5, 6, 7, 8, 9, 10, 11, 12, 13, 14, 15, 16, 17, 18, 19, 20, 21, 22, 23, 24, 25, 26, 27, 28, 29, 30, 31, 32, 34, 35, 36, 37, 38, 39, 40, 41, 42, 43, 44, 45, 46, 47, 48, 49, 50, 51, 52, 53, 54, 55А, 56, 57, 58, 59, 60, 61, 62, 63, 64, 65, 66, 67, 68, 69, 71; улица имени Молдажана Жадайулы – 1, 1/1, 2, 3, 4, 4А, 5, 6, 6А, 7, 8, 9, 9А, 10, 11, 12, 12А, 13, 14, 15, 16, 17, 18, 19, 20, 22, 24, 25, 26, 27, 28, 29, 30, 31, 32, 33, 35, 36, 37, 38, 39, 40, 41, 42, 43, 45, 46, 47, 48, 49, 51, 55, 56, 57, 58, 59, 61, 62, 63, 64, 65, 67, 68, 69, 70, 71, 72, 73, 74, 75, 75А, 76, 77, 78, 79, 81, 82, 83, 84, 84А, 85, 86, 87, 88, 89, 90, 90А, 91, 92, 93, 94, 95, 96, 97, 98, 99, 100, 101, 102, 103, 103А, 105, 106, 107, 108, 109, 110, 111, 112, 113, 114, 115, 116, 117, 118, 119, 121, 123, 125, 127.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416.</w:t>
            </w:r>
          </w:p>
          <w:p>
            <w:pPr>
              <w:spacing w:after="20"/>
              <w:ind w:left="20"/>
              <w:jc w:val="both"/>
            </w:pPr>
            <w:r>
              <w:rPr>
                <w:rFonts w:ascii="Times New Roman"/>
                <w:b w:val="false"/>
                <w:i w:val="false"/>
                <w:color w:val="000000"/>
                <w:sz w:val="20"/>
              </w:rPr>
              <w:t>
Местонахождение: Акмолинская область, Ерейментауский район, город Ерейментау, улица Абая Кунанбаева, 17А, здание коммунального государственного учреждения "Общеобразовательная школа № 1 города Ерейментау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город Ерейментау, улица Сакена Сейфуллина – 1, 2, 3, 3А, 4, 5, 6, 6А, 7, 8, 9, 9А, 10, 11, 11Б, 12, 13, 14, 14А, 15, 16, 17, 18, 19, 20, 20А, 21, 22, 23, 23А, 23Б, 24, 24А, 25, 25А, 26, 27, 28, 29, 30, 30/1, 33, 40; улица Амангельды Иманова – 1, 2, 3, 3А, 4, 5, 6, 7, 8, 9, 10, 11, 12, 13, 14, 15, 15А, 16, 17, 18, 19, 20, 21, 23; улица Карасу – 1А, 2, 3, 4, 5, 6, 9, 10, 11, 12, 13, 14, 16, 17, 18, 19, 20, 21, 22, 23, 24, 25, 26, 27, 29, 30, 32, 34, 36, 38, 40, 42, 44, 46; улица Автомобилистов – 2, 2А, 3, 3А, 4, 5, 6, 7, 8, 11, 12, 12а, 16; улица Желтоксан – 1, 2, 2А, 3, 3А, 4, 5, 6, 7, 8, 9, 10, 12, 13, 14, 16, 17, 18, 20, 22, 24, 26, 28, 29, 30; улица Жантай батыра – 1, 2, 2А, 3, 3А, 3В, 4, 5, 6, 6А, 8, 8А, 9, 10, 12, 13, 14, 15, 16, 17, 18, 18А, 19, 20, 21, 22, 23, 24, 25, 26, 27, 28, 29, 30, 31, 32, 33, 34, 35, 36, 37, 38, 39, 40, 41, 43; улица Шокана Уалиханова – 1, 2, 2Б, 3, 4, 5, 6, 7, 8, 9, 10, 11, 12, 13, 13А, 14, 15, 16, 18; улица Богенбая – 1, 2, 2А, 2Б, 2В, 2Г, 2Д, 3, 4, 5, 6, 7, 8, 9, 10, 11, 12, 13, 14, 15, 16, 17, 18, 18А, 19, 20, 21, 22, 23, 23А, 24, 25, 26, 27, 28, 29, 30, 31, 32, 33, 35, 36, 37, 38, 39, 40, 42, 43, 44, 45, 46, 47, 48, 49, 50, 51, 52, 53, 54, 55, 56; улица Абая Кунанбаева – 1, 2, 3, 4, 5, 6, 7, 7А, 8, 9, 10, 11, 11а, 12, 12А, 13, 13А, 14, 15, 16, 17, 17А, 18, 19, 20, 21, 22, 23, 24, 25, 26, 27, 28, 29, 30, 31, 32, 33, 34, 35, 36, 37, 38, 39, 40, 41, 42, 43, 44, 45, 46, 47, 48, 49, 50, 51, 52, 53, 54, 55, 56, 57, 58, 59, 60, 61, 62, 63, 64, 65, 66, 67, 68, 69, 70, 71, 72, 73, 74, 75, 76, 78, 80, 82, 83, 84, 86; улица Абылайхана – 1, 2, 2А, 3, 4, 5, 5А, 6, 7, 8, 9, 10, 11, 12, 13, 14, 15, 15А, 16, 17, 18, 19, 20, 21, 22, 23, 24, 25, 26, 27, 28, 29, 30, 31, 32, 33, 34, 35, 36, 37, 39, 40, 41, 42, 43, 44, 45, 46, 47, 48, 49, 50, 51, 52, 53, 54, 55, 56, 57, 58, 59, 60, 61, 62, 63, 64, 65, 66, 67, 69; улица Кенесары Касымова – 1, 2, 3, 5, 7, 9, 11, 13, 15, 17; Школьный переулок – 1, 2, 2А, 3, 4, 5, 6, 7, 8, 9, 9а, 10, 10а, 11, 12, 13; улица Зеленый хутор – 1, 1А, 2, 2Б, 3, 4, 5, 6, 7, 7А, 8, 8А, 9, 10, 10А, 11, 12, 12А, 13, 14, 15, 17, 17А, 18, 19, 19А, 20, 21, 21А, 23, 24, 25, 27, 28, 29, 31, 32, 33, 34, 35, 36, 37, 38, 39, 40, 41, 42, 43, 44, 45, 46, 47, 48, 49, 50, 51, 52, 53, 54, 55, 56, 56А, 56Б, 56В, 57, 59, 60, 61, 62, 63, 64, 65, 67, 69, 70, 71, 73, 74, 77, 79, 81, 83, 85, 87, 89, 91, 93, 95, 97, 99, 101, 103, 105, 107, 109, 111, 113, 115, 117, 121, 123, 125, 127, 129, 131, 133, 135, 137, 139, 141, 143, 145, 147, 149, 149А, 151, 153, 155, 157, 159, 161, 163, 163А, 165, 167, 169, 171, 173, 175, 177, 179, 181, 185, 187, 189, 191, 195, 203, 205, 207, 209, 211, 213, 215; улица Заречная – 1, 2, 3, 4, 5, 6, 7, 8, 9, 10, 11, 12, 13, 14, 15, 16, 17, 18, 19, 20, 21, 22, 23, 24, 25, 26, 27, 28, 29, 30, 31, 32, 33, 34, 35, 36, 37, 38, 39, 40, 41, 42, 43, 44, 45, 46, 47, 48, 49, 50, 51, 51а, 52, 53, 54, 55, 56, 57, 59, 60, 61, 63, 65, 67, 69, 71, 72, 73, 74, 75, 76, 77, 79, 81, 83, 85, 87, 89, 91, 93, 95, 97, 99, 101, 105, 107, 109, 111; улица Приречная – 1, 2, 2А, 3, 3А, 4, 6, 7, 7А, 8, 9, 10, 11, 12, 13, 14, 15, 16, 17, 18, 19, 20, 21, 22, 23, 24, 25, 26; улица Степная – 1, 1В, 3, 5, 6, 7, 8, 9, 10, 11, 12, 14А; улица Болата Бектемирова – 1, 1Б, 2, 3, 3А, 4, 4А, 5, 6, 7, 8, 9, 10, 11, 12, 13, 13А, 14, 15, 16, 16А, 17, 18, 20, 22, 23; улица Валерия Чкалова – 1, 2, 3, 4, 5, 6, 7, 8, 8а, 9, 10, 11, 12, 12а, 13, 14, 15, 16, 17, 18, 19, 20, 21, 22, 23, 24, 25, 26, 27, 28,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417.</w:t>
            </w:r>
          </w:p>
          <w:p>
            <w:pPr>
              <w:spacing w:after="20"/>
              <w:ind w:left="20"/>
              <w:jc w:val="both"/>
            </w:pPr>
            <w:r>
              <w:rPr>
                <w:rFonts w:ascii="Times New Roman"/>
                <w:b w:val="false"/>
                <w:i w:val="false"/>
                <w:color w:val="000000"/>
                <w:sz w:val="20"/>
              </w:rPr>
              <w:t>
Местонахождение: Акмолинская область, Ерейментауский район, город Ерейментау, улица Женис, 6, здание коммунального государственного учреждения "Общеобразовательная школа № 2 имени Төлеу Шаханова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город Ерейментау, улица Кенесары Касымова – 4А, 4В, 4/4, 8, 10, 12, 14, 14Б, 16, 18, 93, 93а, 95, 99, 103, 105, 107, 109, 111, 113, 114, 115, 117, 119, 121, 123, 125, 127, 129, 131, 133, 135, 137, 139, 141, 143, 144, 145, 147, 147/1, 149, 151, 153, 155; улица Абылайхана – 119, 120, 121, 122, 123, 124, 125, 126, 127, 128, 129, 130, 131, 132, 132А, 132Б, 133, 134, 135, 136, 136А, 136Б, 137, 139, 140, 141, 142, 144, 145, 146, 147, 148, 149, 150, 151, 153, 154, 155, 156, 157, 158, 160, 161, 162, 163, 164, 165, 166, 167, 168, 169, 170, 171, 172, 173, 174, 175, 176, 177, 178, 179, 180, 181, 182, 183, 184, 185, 186, 187, 188, 189, 190, 190а, 191, 192, 193, 194, 195, 196, 197, 198, 199, 200, 201, 202, 203, 203А, 204, 205, 206, 207, 208, 209, 210, 211, 212, 213, 214, 215, 216, 217, 218, 219, 220, 220А, 222, 223, 224, 225, 226, 227, 228, 229, 230, 232, 234, 236, 238, 240, 242, 244, 246; улица имени Умбетей жырау –2, 2А; улица Женис – 1, 2, 3, 4, 7; улица Талгата Мусабаева – 1, 2, 3, 4, 5, 6, 7; улица Атан батыра – 1, 2, 3, 4А, 4Б, 5, 6, 6А; улица Мира – 1, 2, 3, 4, 5, 6, 7, 8, 9, 10, 11, 12, 13, 14, 15, 16; улица Железнодорожная – 1, 2, 3, 4, 5, 6, 7, 8, 9, 9/1, 10, 11, 12, 13, 14, 15, 16; улица Свободы – 1, 2, 3, 4, 5, 6, 7, 8, 9, 10, 11, 12, 13, 14, 15, 16; улица Юрия Гагарина – 1, 1а, 2, 3, 4, 5, 6, 7, 8, 9, 10, 11, 12, 13; улица Абая Кунанбаева –143, 144, 145, 146, 147, 148, 149, 150, 151, 152, 153, 154, 155, 156, 157, 158, 159, 160, 161, 162, 163, 164, 165, 166, 167, 168, 169, 170, 171, 172, 173, 174, 175, 176, 177, 178, 179, 180, 181, 182, 183, 183а, 184, 185, 186, 187, 188, 189, 190, 191, 192, 193, 194, 195, 196, 197, 198, 199, 200, 201, 202, 204, 206, 208, 210, 212, 214, 216, 218, 218А, 220, 222, 224, 226, 228, 230, 232, 234, 236, 238, 240, 242; улица Алихана Барлыбаева – 3, 7, 8, 9, 10, 11, 12, 13, 14, 16; улица Якова Киселева – 1, 3, 4, 5, 6, 7, 11, 13а, 17; улица Западная – 1, 2, 3, 4, 5, 6, 7, 8, 9, 10, 11, 12, 13, 14, 15, 16, 17, 18, 19, 20, 21,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418.</w:t>
            </w:r>
          </w:p>
          <w:p>
            <w:pPr>
              <w:spacing w:after="20"/>
              <w:ind w:left="20"/>
              <w:jc w:val="both"/>
            </w:pPr>
            <w:r>
              <w:rPr>
                <w:rFonts w:ascii="Times New Roman"/>
                <w:b w:val="false"/>
                <w:i w:val="false"/>
                <w:color w:val="000000"/>
                <w:sz w:val="20"/>
              </w:rPr>
              <w:t>
Местонахождение: Акмолинская область, Ерейментауский район, город Ерейментау, улица Мухтара Ауезова, 8, здание коммунального государственного учреждения "Школа-лицей имени Богенбай батыра города Ерейментау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город Ерейментау, улица Автомобилистов – 23, 47; улица Желтоксан – 19, 21, 23, 25, 26, 27, 31, 32, 33, 34, 35, 36, 37, 38, 39, 40, 41, 42, 43, 44, 45, 46, 49, 56, 59, 61, 63, 68, 70, 74, 76А, 77, 78; улица Жантай батыра – 42, 44, 45, 46, 47, 48, 49, 50, 51, 52, 53, 54, 55, 56, 57, 58, 59, 60, 61, 62, 63, 63А, 65, 65А, 68, 68А, 69, 70, 71, 71А, 73, 74, 76, 79, 79/1, 79/2, 79/3, 81, 81/1, 81/3; улица Шокана Уалиханова – 17, 19, 20, 21, 22, 23, 24, 25, 26, 27, 28, 29, 30, 31, 32, 33, 34, 35, 36, 37, 37/1, 38, 41а, 41/1, 41/2, 42, 43, 43Б, 43В, 44, 46, 50, 50А, 52, 52А, 54; улица Богенбая – 57, 58, 59, 60, 61, 62, 63, 64, 65, 66, 67, 68, 69, 70, 71, 72, 73, 74, 75, 76, 78, 79, 80, 81, 82, 83, 84, 85, 86, 87, 89, 91; улица Абая Кунанбаева – 77, 79, 81, 83, 85, 87, 88, 89, 90, 91, 92, 93, 94, 95, 96, 98, 100, 102, 104, 109, 109А, 109Б, 111, 112А, 120, 122, 124, 130; улица Абылайхана – 70, 71, 72, 73, 74, 75, 76, 77, 78, 79, 80, 81, 82, 83, 84, 85, 86, 87, 88, 89, 90, 91, 92, 93, 94А, 98, 99, 100, 101, 102, 103, 104, 105, 106, 107, 108, 109Б, 110, 111, 112, 114, 115, 116, 117, 118; улица Кенесары Касымова – 19, 21, 23, 25, 27, 29, 31, 33, 35, 37, 39, 41, 43, 45, 47, 48, 49, 51, 53, 55, 57, 59, 61, 63, 65, 67, 69, 71, 73, 75, 77, 79, 79А, 79Б, 83, 85А, 87А, 87Б, 87В, 89; улица Саккулак би – 1, 2, 3, 4, 6, 7, 8, 9, 10, 11, 12, 12а, 13, 14, 15, 15а, 16, 17, 18, 19, 20, 21, 22, 23, 24, 28; улица Аманжола Альжанова – 1, 2, 3, 3А, 3Б, 4, 5, 6, 7, 8, 8А, 8Б, 10, 11, 13, 14, 15, 16, 17, 18, 19, 20, 21, 22, 27, 29, 31, 33, 35; улица Мухтара Ауезова – 1, 2, 3, 4, 6, 9, 11, 14; улица Аль-Фараби – 1, 1А, 2, 3, 4, 5, 6, 7, 8, 9, 11, 11А, 12В, 13, 14, 15, 16, 17, 18, 19, 21, 25, 27, 29, 33, 35; улица имени Умбетей жырау – 5, 7, 9, 11, 13,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419.</w:t>
            </w:r>
          </w:p>
          <w:p>
            <w:pPr>
              <w:spacing w:after="20"/>
              <w:ind w:left="20"/>
              <w:jc w:val="both"/>
            </w:pPr>
            <w:r>
              <w:rPr>
                <w:rFonts w:ascii="Times New Roman"/>
                <w:b w:val="false"/>
                <w:i w:val="false"/>
                <w:color w:val="000000"/>
                <w:sz w:val="20"/>
              </w:rPr>
              <w:t>
Местонахождение: Акмолинская область, Ерейментауский район, город Ерейментау, улица Шокана Уалиханова, 51, здание коммунального государственного учреждения "Школа-лицей имени Насыра Смагулова города Ерейментау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город Ерейментау, улица Богенбая – 88, 90, 92, 94, 96, 98, 100, 102, 104, 105, 106, 107, 108, 109, 110, 111, 112, 113, 114, 115, 116, 117, 118, 119, 120, 121, 122, 123, 124, 125, 126, 127, 128, 129, 130, 131, 132, 133, 134, 135, 136, 136А, 137, 138, 139, 140, 140а, 141, 142, 143, 144, 145, 146, 147, 148, 149, 150, 151, 153, 154, 155, 157, 159, 161, 163, 165, 167, 169, 171, 173, 173А, 173Б, 175, 177, 183, 185; улица Шокана Уалиханова – 53, 55, 57, 58, 59, 60, 61, 62, 63, 64, 65, 66, 67, 68, 69, 70, 71, 72, 73, 74, 75, 76, 77, 78, 80, 82, 83, 84, 86, 88, 90, 92, 94, 96, 98, 100, 102, 104, 106, 108, 109, 110, 112, 114, 116, 118, 120, 122, 124, 126, 128, 130, 144, 148, 150, 152, 162; улица Жантай батыра –83, 83Б, 84, 85, 86, 91, 92, 92А, 93, 94, 95, 96, 97, 98, 99, 100, 101, 102, 103, 104, 105, 106, 107, 108, 111, 124, 126; улица Желтоксан – 88, 94, 124, 126, 142; Октябрьский переулок – 1, 2, 2А, 3, 4, 5, 7; Первомайский переулок – 1, 1А, 1Б, 2, 3, 4, 4А, 5, 6, 7, 8, 9, 10, 11, 12; улица Талгата Мусабаева – 8, 8А, 10, 11, 13, 17; улица Атан батыра –9, 11, 12, 13, 14, 15, 15/1, 16, 17, 18, 18А, 20, 22; улица Мира – 17, 17А, 17Б, 17/1, 18, 19, 20, 21, 22, 23, 24, 25, 26, 27, 28, 29, 30, 31, 32, 33, 34, 36, 38, 38А, 40, 42, 44, 45, 46; улица Железнодорожная – 17, 18, 19, 20, 21, 22, 23, 24, 25, 26, 27, 28, 29, 30, 31, 31а, 33, 34, 35, 36, 37, 38, 39А; улица Свободы – 17, 18, 19, 20, 21, 22, 23, 24, 25, 26, 27, 28, 29, 30, 31, 32, 33, 34, 35, 36, 38; улица Юрия Гагарина – 14, 15, 16, 17, 18, 19, 20, 21, 22, 23, 24, 25, 26, 27, 28, 29, 32, 33, 34, 35, 36, 37, 38; улица Алихана Барлыбаева – 15, 17, 18, 19, 20, 21, 22, 24, 25, 26, 26А, 27, 28, 29, 31, 33; улица Строительная – 1, 3, 5, 7, 11, 13; улица Заводская – 6, 8, 10, 10А,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420.</w:t>
            </w:r>
          </w:p>
          <w:p>
            <w:pPr>
              <w:spacing w:after="20"/>
              <w:ind w:left="20"/>
              <w:jc w:val="both"/>
            </w:pPr>
            <w:r>
              <w:rPr>
                <w:rFonts w:ascii="Times New Roman"/>
                <w:b w:val="false"/>
                <w:i w:val="false"/>
                <w:color w:val="000000"/>
                <w:sz w:val="20"/>
              </w:rPr>
              <w:t>
Местонахождение: Акмолинская область, Ерейментауский район, город Ерейментау, улица Казахская, 8/1, здание коммунального государственного учреждения "Общеобразовательная школа № 3 города Ерейментау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город Ерейментау, улица Линейная – 2, 4, 6, 8, 10, 10А, 11, 12, 13, 15, 17, 18, 19, 20, 21, 21Б, 23, 23А, 24, 25, 26, 27, 28, 29, 30, 31, 32, 33; улица Интернациональная – 1, 2, 3, 4, 5, 6, 7, 8, 9, 10, 11, 12, 13, 14, 15, 16, 17, 18, 19, 20, 21, 22, 23, 24, 25, 26, 27, 28, 29, 30, 31, 32, 33, 34, 35, 36, 37, 37А, 38, 39, 40, 41, 42, 43, 45, 47, 49, 51, 53, 55, 57, 59, 61, 62; улица Жанайдара Ыбыраева – 1, 2, 3, 4, 5, 6, 7, 8, 9, 10, 11, 12, 13, 14, 15, 16, 17, 18, 19, 20, 21, 22, 23, 24, 25, 26, 27, 28, 29, 30, 31, 32, 33, 34, 35, 36, 37, 38, 39, 40, 41, 42, 43, 44, 45, 46, 47, 48, 49, 50, 51, 52, 53, 54, 55, 56, 57, 58, 59, 60, 60А, 61, 62, 63, 64, 65, 66, 67, 68, 69, 70, 71, 72, 73, 74, 75, 76, 77, 78, 79, 80, 81, 82, 83, 84, 85, 86, 87, 88, 89, 90, 91, 92, 93, 94, 95, 96, 97, 99, 101, 103; улица Галымжана Мукатова – 1, 2, 3, 4, 5, 6, 7, 8, 9, 10, 11, 12, 13, 14, 15, 16, 17, 18, 19, 20, 21, 22, 23, 24, 25, 26, 26А, 27, 28, 30, 31, 32, 32А, 33, 35, 37, 38, 38А, 39, 40, 41, 42, 43, 44, 45, 46, 47, 48, 49, 50, 51, 53, 54, 55, 56, 57, 59, 60, 61, 62, 63, 64, 65, 66, 67, 68, 69, 70, 71, 72, 73, 74, 75, 76, 77, 78, 79, 80, 81, 82, 83, 84, 85, 86, 87, 88, 89, 90, 91, 92, 93, 94, 95, 97, 98, 100, 102, 104; улица Казахская – 1, 3, 3А, 5, 6, 6/1, 6/2, 7, 9, 10, 10А, 11, 12, 13, 14, 15, 17, 18, 19, 20, 20А, 21, 22, 23, 24, 25, 26, 27, 28, 28А, 28Б, 29, 30, 31, 32, 33, 34, 34А, 35, 36, 37, 38, 39, 40, 41, 43, 43А, 44, 45, 46, 47, 48, 49, 50, 51, 52, 53, 54, 55, 56, 57, 58, 59, 61, 63, 63А, 65, 67, 69, 71, 73; улица Северная – 1, 2, 3, 4, 5, 6, 8, 9, 10, 11, 14, 17; улица Жамбыла Жабаева – 1, 2, 3, 4, 5, 6, 7, 9, 10, 11, 12, 13, 14, 15, 16, 17, 18, 19, 20, 21, 22, 23, 24, 25, 26, 28, 29; улица Деповская – 1, 2, 3, 4, 5, 6, 7, 8, 10, 11, 12, 13, 14, 15, 16, 17, 18, 20, 21, 22, 23, 24, 29, 30,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732.</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Селетинское, улица имени Абая Кунанбаева, 24, административное здание.</w:t>
            </w:r>
          </w:p>
          <w:p>
            <w:pPr>
              <w:spacing w:after="20"/>
              <w:ind w:left="20"/>
              <w:jc w:val="both"/>
            </w:pPr>
            <w:r>
              <w:rPr>
                <w:rFonts w:ascii="Times New Roman"/>
                <w:b w:val="false"/>
                <w:i w:val="false"/>
                <w:color w:val="000000"/>
                <w:sz w:val="20"/>
              </w:rPr>
              <w:t>
Границы: Акмолинская область, Ерейментауский район, село Селетинское, улица имени Абая Кунанбаева,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760</w:t>
            </w:r>
          </w:p>
          <w:p>
            <w:pPr>
              <w:spacing w:after="20"/>
              <w:ind w:left="20"/>
              <w:jc w:val="both"/>
            </w:pPr>
            <w:r>
              <w:rPr>
                <w:rFonts w:ascii="Times New Roman"/>
                <w:b w:val="false"/>
                <w:i w:val="false"/>
                <w:color w:val="000000"/>
                <w:sz w:val="20"/>
              </w:rPr>
              <w:t>
Местонахождение: Акмолинская область, Ерейментауский район, город Ерейментау, улица Женис, 6, здание коммунального государственного учреждения "Общеобразовательная школа № 2 имени Төлеу Шаханова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город Ерейментау, улица Шокана Уалиханова – 45, 47, 49, 56; улица Богенбая – 97, 99, 101; улица Абая Кунанбаева –125, 127, 129, 132, 133, 133Б, 134, 135, 137,138, 139, 140, 141.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769</w:t>
            </w:r>
          </w:p>
          <w:p>
            <w:pPr>
              <w:spacing w:after="20"/>
              <w:ind w:left="20"/>
              <w:jc w:val="both"/>
            </w:pPr>
            <w:r>
              <w:rPr>
                <w:rFonts w:ascii="Times New Roman"/>
                <w:b w:val="false"/>
                <w:i w:val="false"/>
                <w:color w:val="000000"/>
                <w:sz w:val="20"/>
              </w:rPr>
              <w:t>
Местонахождение: Акмолинская область, Ерейментауский район, город Ерейментау, улица Аманжола Альжанова, 14Б, здание государственного коммунального предприятия на праве хозяйственного ведения "Ерейментауская районная больница" при управлении здравоохранения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город Ерейментау, улица Аманжола Альжанова, 14Б.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770</w:t>
            </w:r>
          </w:p>
          <w:p>
            <w:pPr>
              <w:spacing w:after="20"/>
              <w:ind w:left="20"/>
              <w:jc w:val="both"/>
            </w:pPr>
            <w:r>
              <w:rPr>
                <w:rFonts w:ascii="Times New Roman"/>
                <w:b w:val="false"/>
                <w:i w:val="false"/>
                <w:color w:val="000000"/>
                <w:sz w:val="20"/>
              </w:rPr>
              <w:t>
Местонахождение: Акмолинская область, Ерейментауский район, город Ерейментау, улица Богенбая, 103, здание государственного учреждения "Отдел полиции Ерейментауского района Департамента полиции Акмолинской области Министерства внутренних дел Республики Казахстан".</w:t>
            </w:r>
          </w:p>
          <w:p>
            <w:pPr>
              <w:spacing w:after="20"/>
              <w:ind w:left="20"/>
              <w:jc w:val="both"/>
            </w:pPr>
            <w:r>
              <w:rPr>
                <w:rFonts w:ascii="Times New Roman"/>
                <w:b w:val="false"/>
                <w:i w:val="false"/>
                <w:color w:val="000000"/>
                <w:sz w:val="20"/>
              </w:rPr>
              <w:t>
Границы: Акмолинская область, Ерейментауский район, город Ерейментау, улица Богенбая, 103.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акима</w:t>
            </w:r>
            <w:r>
              <w:br/>
            </w:r>
            <w:r>
              <w:rPr>
                <w:rFonts w:ascii="Times New Roman"/>
                <w:b w:val="false"/>
                <w:i w:val="false"/>
                <w:color w:val="000000"/>
                <w:sz w:val="20"/>
              </w:rPr>
              <w:t>Ерейментауского района</w:t>
            </w:r>
            <w:r>
              <w:br/>
            </w:r>
            <w:r>
              <w:rPr>
                <w:rFonts w:ascii="Times New Roman"/>
                <w:b w:val="false"/>
                <w:i w:val="false"/>
                <w:color w:val="000000"/>
                <w:sz w:val="20"/>
              </w:rPr>
              <w:t>от "8" июня 2021 года</w:t>
            </w:r>
            <w:r>
              <w:br/>
            </w:r>
            <w:r>
              <w:rPr>
                <w:rFonts w:ascii="Times New Roman"/>
                <w:b w:val="false"/>
                <w:i w:val="false"/>
                <w:color w:val="000000"/>
                <w:sz w:val="20"/>
              </w:rPr>
              <w:t>№ 07</w:t>
            </w:r>
          </w:p>
        </w:tc>
      </w:tr>
    </w:tbl>
    <w:bookmarkStart w:name="z10" w:id="7"/>
    <w:p>
      <w:pPr>
        <w:spacing w:after="0"/>
        <w:ind w:left="0"/>
        <w:jc w:val="left"/>
      </w:pPr>
      <w:r>
        <w:rPr>
          <w:rFonts w:ascii="Times New Roman"/>
          <w:b/>
          <w:i w:val="false"/>
          <w:color w:val="000000"/>
        </w:rPr>
        <w:t xml:space="preserve"> Перечень решений акима Ерейментауского района признанных утратившими силу</w:t>
      </w:r>
    </w:p>
    <w:bookmarkEnd w:id="7"/>
    <w:bookmarkStart w:name="z11" w:id="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акима Ерейментауского района "Об образовании избирательных участков" от 29 ноября 2018 года № 10 (зарегистрировано в Реестре государственной регистрации нормативных правовых актов № 6900).</w:t>
      </w:r>
    </w:p>
    <w:bookmarkEnd w:id="8"/>
    <w:bookmarkStart w:name="z12"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акима Ерейментауского района "О внесении изменения в решение акима Ерейментауского района от 29 ноября 2018 года № 10 "Об образовании избирательных участков" от 3 октября 2019 года № 07 (зарегистрировано в Реестре государственной регистрации нормативных правовых актов № 7413).</w:t>
      </w:r>
    </w:p>
    <w:bookmarkEnd w:id="9"/>
    <w:bookmarkStart w:name="z13"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акима Ерейментауского района "О внесении изменения в решение акима Ерейментауского района от 29 ноября 2018 года № 10 "Об образовании избирательных участков" от 11 июня 2020 года № 04 (зарегистрировано в Реестре государственной регистрации нормативных правовых актов № 7894).</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