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d6de" w14:textId="2cfd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23 декабря 2020 года № 6С-57/2-20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 июня 2021 года № 7С-6/3-21. Зарегистрировано в Министерстве юстиции Республики Казахстан 14 июня 2021 года № 23017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2021-2023 годы" от 23 декабря 2020 года № 6С-57/2-20 (зарегистрировано в Реестре государственной регистрации нормативных правовых актов № 8292)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4 829 259,8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1 030 676,0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3 775 344,8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5 140 951,6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4 901,0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23 653,0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23 653,0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-340 245,8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340 245,8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2021 год, в установленном законодательством порядке, используются свободные остатки бюджетных средств, образовавшиеся на 1 января 2021 года в сумме 235 344,8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Е.Дүйсен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6С-57/2-20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4 829 259,8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628 908,0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3 775 344,8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3 775 344,8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3 775 344,8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5 140 951,6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295 529,4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106 587,6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104 125,8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117 348,6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25 078,1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688 554,6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103 330,1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585 224,5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307 733,5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204 558,5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57 985,6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37 382,8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3 040 597,0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3 040 597,0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2 778 942,0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-340 245,8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340 245,8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235 344,8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235 344,8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6С-57/2-20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6"/>
        <w:gridCol w:w="4024"/>
      </w:tblGrid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466 704,4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147 777,4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124 602,4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3 004,4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301 425,0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301 425,0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села Бестогай Ерейментауского района Акмолинской области (за счет целевого трансферта из Национального фонда Республики Казахстан)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301 425,0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6С-57/2-20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администраторам районных бюджетных программ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1"/>
        <w:gridCol w:w="2709"/>
      </w:tblGrid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499 319,0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241 336,7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67 696,7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13 556,7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развития и застройки села Еркиншилик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157 538,0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с заменой водоводяного подогревателя котельной №5 в городе Ерейментау Ерейментауского района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"КС ER-18 подъезд к селу Малтабар" Ерейментауского района протяженностью 2 километра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99 497,0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257 982,3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237 782,3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в городе Ерейментау, Ерейментауского района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64 770,3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1)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30 985,0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2)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35 749,0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системы водоснабжения села Енбек Ерейментауского района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Селетинское Ерейментауского района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Акмырза Ерейментауского района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уличного освещения в городе Ерейментау Ерейментауского района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53 278,0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двум 45-ти квартирным жилым домам №№ 83 и 83 Б и к одному 60-ти квартирному жилому дому № 83 А по улице Жантай батыра в городе Ерейментау, Акмолинской области (электроснабжение)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"Эко-Жәрдем" при акимате Ерейментауского района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6С-57/2-20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и районного бюджетов на 2021 год бюджетам города Ерейментау, сел и сельских округов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5"/>
        <w:gridCol w:w="3580"/>
        <w:gridCol w:w="3175"/>
        <w:gridCol w:w="2770"/>
      </w:tblGrid>
      <w:tr>
        <w:trPr>
          <w:trHeight w:val="30" w:hRule="atLeast"/>
        </w:trPr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103 474,8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99 019,4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4 455,4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103 474,8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99 019,4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4 455,4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(тротуары)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Тайбайского сельского округа 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48 632,4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48 632,4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дорожного покрытия внутрипоселковой дороги села Малтабар Тайбайского сельского округа Ерейментауского района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48 632,4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48 632,4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истопникам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правоустанавливающих документов на системы водоснабжения и уличного освещения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истопникам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