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d75d" w14:textId="e27d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коммунального имущества Ерейментауского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18 июня 2021 года № а-6/166. Зарегистрировано в Министерстве юстиции Республики Казахстан 25 июня 2021 года № 23177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приватизации", акимат Ерейментауского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критерии по выбору видов отчуждения коммунального имущества Ерейментауского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Ерейментауского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а-6/166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коммунального имущества Ерейментауского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9017"/>
        <w:gridCol w:w="1999"/>
      </w:tblGrid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отчуждения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заинтересованности государства в дальнейшем контроле над коммунальным имуществом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аукциона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установления условий продажи коммунального имущества (сохранение профиля деятельности, погашение кредиторской задолженности, погашение задолженности по заработной плате и другие условия)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тендера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